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5237" w14:textId="6FB5996D" w:rsidR="0032255C" w:rsidRDefault="00762E7A" w:rsidP="009B2D0D">
      <w:pPr>
        <w:spacing w:before="81"/>
        <w:rPr>
          <w:b/>
          <w:spacing w:val="-5"/>
          <w:lang w:val="en-US"/>
        </w:rPr>
      </w:pPr>
      <w:r>
        <w:rPr>
          <w:b/>
        </w:rPr>
        <w:t>Образац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1.</w:t>
      </w:r>
    </w:p>
    <w:p w14:paraId="4121597F" w14:textId="70687788" w:rsidR="00055F65" w:rsidRPr="00156267" w:rsidRDefault="00762E7A" w:rsidP="009B2D0D">
      <w:pPr>
        <w:pStyle w:val="BodyText"/>
        <w:spacing w:before="6"/>
        <w:rPr>
          <w:rFonts w:eastAsiaTheme="minorEastAsia"/>
          <w:b/>
          <w:sz w:val="12"/>
          <w:lang w:eastAsia="zh-CN"/>
        </w:rPr>
      </w:pPr>
      <w:r>
        <w:rPr>
          <w:noProof/>
          <w:lang w:val="en-US"/>
        </w:rPr>
        <w:drawing>
          <wp:anchor distT="0" distB="0" distL="0" distR="0" simplePos="0" relativeHeight="251652608" behindDoc="0" locked="0" layoutInCell="1" allowOverlap="1" wp14:anchorId="7D099EBD" wp14:editId="3ECAD936">
            <wp:simplePos x="0" y="0"/>
            <wp:positionH relativeFrom="page">
              <wp:posOffset>4004945</wp:posOffset>
            </wp:positionH>
            <wp:positionV relativeFrom="paragraph">
              <wp:posOffset>106680</wp:posOffset>
            </wp:positionV>
            <wp:extent cx="1917065" cy="197358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3334E" w14:textId="77777777" w:rsidR="00055F65" w:rsidRDefault="00762E7A" w:rsidP="009B2D0D">
      <w:pPr>
        <w:pStyle w:val="BodyText"/>
        <w:spacing w:before="82"/>
        <w:ind w:left="3323" w:right="3503"/>
        <w:jc w:val="center"/>
      </w:pPr>
      <w:r>
        <w:t>УНИВЕРЗИТЕТ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 xml:space="preserve">ПРИШТИНИ </w:t>
      </w:r>
      <w:r>
        <w:rPr>
          <w:spacing w:val="-2"/>
        </w:rPr>
        <w:t>ПРИРОДНО-МАТЕМАТИЧКИ ФАКУЛТЕТ</w:t>
      </w:r>
    </w:p>
    <w:p w14:paraId="59840CD4" w14:textId="77777777" w:rsidR="00055F65" w:rsidRDefault="00762E7A" w:rsidP="009B2D0D">
      <w:pPr>
        <w:pStyle w:val="BodyText"/>
        <w:spacing w:before="2"/>
        <w:ind w:right="992"/>
        <w:jc w:val="center"/>
      </w:pPr>
      <w:r>
        <w:t>ЦЕНТАР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НАУЧНА</w:t>
      </w:r>
      <w:r>
        <w:rPr>
          <w:spacing w:val="-8"/>
        </w:rPr>
        <w:t xml:space="preserve"> </w:t>
      </w:r>
      <w:r>
        <w:t>ИСТРАЖИВАЊА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ПРОЈЕКТЕ</w:t>
      </w:r>
    </w:p>
    <w:p w14:paraId="39ED0485" w14:textId="77777777" w:rsidR="00055F65" w:rsidRDefault="00762E7A" w:rsidP="009B2D0D">
      <w:pPr>
        <w:tabs>
          <w:tab w:val="left" w:pos="8582"/>
        </w:tabs>
        <w:spacing w:before="9"/>
        <w:ind w:right="607"/>
        <w:jc w:val="center"/>
        <w:rPr>
          <w:b/>
        </w:rPr>
      </w:pPr>
      <w:r>
        <w:rPr>
          <w:b/>
        </w:rPr>
        <w:t>ИЗВЕШТАЈ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rPr>
          <w:b/>
        </w:rPr>
        <w:t>РЕАЛИЗАЦИЈИ</w:t>
      </w:r>
      <w:r>
        <w:rPr>
          <w:b/>
          <w:spacing w:val="-8"/>
        </w:rPr>
        <w:t xml:space="preserve"> </w:t>
      </w:r>
      <w:r>
        <w:rPr>
          <w:b/>
        </w:rPr>
        <w:t>ИНТЕРНОГ</w:t>
      </w:r>
      <w:r>
        <w:rPr>
          <w:b/>
          <w:spacing w:val="-7"/>
        </w:rPr>
        <w:t xml:space="preserve"> </w:t>
      </w:r>
      <w:r>
        <w:rPr>
          <w:b/>
        </w:rPr>
        <w:t>ПРОЈЕКТА</w:t>
      </w:r>
      <w:r>
        <w:rPr>
          <w:b/>
          <w:spacing w:val="-12"/>
        </w:rPr>
        <w:t xml:space="preserve"> </w:t>
      </w:r>
      <w:r>
        <w:rPr>
          <w:b/>
        </w:rPr>
        <w:t>ЗА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КАЛЕНДАРСКУ</w:t>
      </w:r>
      <w:r>
        <w:rPr>
          <w:u w:val="thick"/>
        </w:rPr>
        <w:tab/>
      </w:r>
      <w:r>
        <w:rPr>
          <w:b/>
          <w:spacing w:val="-4"/>
        </w:rPr>
        <w:t>ГОД.</w:t>
      </w:r>
    </w:p>
    <w:p w14:paraId="54D3448C" w14:textId="19449557" w:rsidR="00055F65" w:rsidRDefault="00396919" w:rsidP="009B2D0D">
      <w:pPr>
        <w:pStyle w:val="BodyText"/>
        <w:spacing w:before="9"/>
        <w:rPr>
          <w:b/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3F6E45" wp14:editId="3AC18BF1">
                <wp:simplePos x="0" y="0"/>
                <wp:positionH relativeFrom="page">
                  <wp:posOffset>3492500</wp:posOffset>
                </wp:positionH>
                <wp:positionV relativeFrom="paragraph">
                  <wp:posOffset>821690</wp:posOffset>
                </wp:positionV>
                <wp:extent cx="2874645" cy="184785"/>
                <wp:effectExtent l="6350" t="7620" r="5080" b="7620"/>
                <wp:wrapTopAndBottom/>
                <wp:docPr id="4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82880"/>
                          <a:chOff x="5875" y="1308"/>
                          <a:chExt cx="4517" cy="288"/>
                        </a:xfrm>
                      </wpg:grpSpPr>
                      <wps:wsp>
                        <wps:cNvPr id="4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80" y="1310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222" y="1313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880" y="1594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3"/>
                        <wps:cNvSpPr>
                          <a:spLocks/>
                        </wps:cNvSpPr>
                        <wps:spPr bwMode="auto">
                          <a:xfrm>
                            <a:off x="8217" y="1308"/>
                            <a:ext cx="2175" cy="288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175"/>
                              <a:gd name="T2" fmla="+- 0 1309 1309"/>
                              <a:gd name="T3" fmla="*/ 1309 h 288"/>
                              <a:gd name="T4" fmla="+- 0 8218 8218"/>
                              <a:gd name="T5" fmla="*/ T4 w 2175"/>
                              <a:gd name="T6" fmla="+- 0 1597 1309"/>
                              <a:gd name="T7" fmla="*/ 1597 h 288"/>
                              <a:gd name="T8" fmla="+- 0 8222 8218"/>
                              <a:gd name="T9" fmla="*/ T8 w 2175"/>
                              <a:gd name="T10" fmla="+- 0 1592 1309"/>
                              <a:gd name="T11" fmla="*/ 1592 h 288"/>
                              <a:gd name="T12" fmla="+- 0 10387 8218"/>
                              <a:gd name="T13" fmla="*/ T12 w 2175"/>
                              <a:gd name="T14" fmla="+- 0 1592 1309"/>
                              <a:gd name="T15" fmla="*/ 1592 h 288"/>
                              <a:gd name="T16" fmla="+- 0 10392 8218"/>
                              <a:gd name="T17" fmla="*/ T16 w 2175"/>
                              <a:gd name="T18" fmla="+- 0 1309 1309"/>
                              <a:gd name="T19" fmla="*/ 1309 h 288"/>
                              <a:gd name="T20" fmla="+- 0 10392 8218"/>
                              <a:gd name="T21" fmla="*/ T20 w 2175"/>
                              <a:gd name="T22" fmla="+- 0 1597 1309"/>
                              <a:gd name="T23" fmla="*/ 159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5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4" y="283"/>
                                </a:moveTo>
                                <a:lnTo>
                                  <a:pt x="2169" y="283"/>
                                </a:lnTo>
                                <a:moveTo>
                                  <a:pt x="2174" y="0"/>
                                </a:moveTo>
                                <a:lnTo>
                                  <a:pt x="2174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875" y="1310"/>
                            <a:ext cx="2343" cy="281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875" y="1310"/>
                            <a:ext cx="2343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1312"/>
                            <a:ext cx="2343" cy="28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FDB24" w14:textId="7D905DA9" w:rsidR="002D615E" w:rsidRDefault="00483001">
                              <w:pPr>
                                <w:spacing w:line="243" w:lineRule="exact"/>
                                <w:ind w:left="-2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lang w:val="en-US"/>
                                </w:rPr>
                                <w:t xml:space="preserve">  </w:t>
                              </w:r>
                              <w:r w:rsidR="002D615E">
                                <w:rPr>
                                  <w:color w:val="000000"/>
                                  <w:spacing w:val="-2"/>
                                </w:rPr>
                                <w:t>ЕВИДЕНЦИОНИ</w:t>
                              </w:r>
                              <w:r w:rsidR="002D615E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2D615E">
                                <w:rPr>
                                  <w:color w:val="000000"/>
                                  <w:spacing w:val="-4"/>
                                </w:rPr>
                                <w:t>БРОЈ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F6E45" id="docshapegroup12" o:spid="_x0000_s1026" style="position:absolute;margin-left:275pt;margin-top:64.7pt;width:226.35pt;height:14.55pt;z-index:-251654656;mso-position-horizontal-relative:page" coordorigin="5875,1308" coordsize="451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">
                <v:line id="Line 19" o:spid="_x0000_s1027" style="position:absolute;visibility:visible;mso-wrap-style:square" from="5880,1310" to="8213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" strokeweight=".12pt"/>
                <v:line id="Line 20" o:spid="_x0000_s1028" style="position:absolute;visibility:visible;mso-wrap-style:square" from="8222,1313" to="1038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21" o:spid="_x0000_s1029" style="position:absolute;visibility:visible;mso-wrap-style:square" from="5880,1594" to="8213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uAwQAAANs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C5Vy4DBAAAA2wAAAA8AAAAA&#10;AAAAAAAAAAAABwIAAGRycy9kb3ducmV2LnhtbFBLBQYAAAAAAwADALcAAAD1AgAAAAA=&#10;" strokeweight=".24pt"/>
                <v:shape id="docshape13" o:spid="_x0000_s1030" style="position:absolute;left:8217;top:1308;width:2175;height:288;visibility:visible;mso-wrap-style:square;v-text-anchor:top" coordsize="217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" path="m,l,288t4,-5l2169,283m2174,r,288e" filled="f" strokeweight=".48pt">
                  <v:path arrowok="t" o:connecttype="custom" o:connectlocs="0,1309;0,1597;4,1592;2169,1592;2174,1309;2174,1597" o:connectangles="0,0,0,0,0,0"/>
                </v:shape>
                <v:rect id="docshape14" o:spid="_x0000_s1031" style="position:absolute;left:5875;top:1310;width:234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" fillcolor="#aeaaaa" stroked="f"/>
                <v:rect id="docshape15" o:spid="_x0000_s1032" style="position:absolute;left:5875;top:1310;width:234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33" type="#_x0000_t202" style="position:absolute;left:5875;top:1312;width:23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" fillcolor="#aeaaaa" strokeweight=".48pt">
                  <v:textbox inset="0,0,0,0">
                    <w:txbxContent>
                      <w:p w14:paraId="097FDB24" w14:textId="7D905DA9" w:rsidR="002D615E" w:rsidRDefault="00483001">
                        <w:pPr>
                          <w:spacing w:line="243" w:lineRule="exact"/>
                          <w:ind w:left="-22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  <w:lang w:val="en-US"/>
                          </w:rPr>
                          <w:t xml:space="preserve">  </w:t>
                        </w:r>
                        <w:r w:rsidR="002D615E">
                          <w:rPr>
                            <w:color w:val="000000"/>
                            <w:spacing w:val="-2"/>
                          </w:rPr>
                          <w:t>ЕВИДЕНЦИОНИ</w:t>
                        </w:r>
                        <w:r w:rsidR="002D615E">
                          <w:rPr>
                            <w:color w:val="000000"/>
                          </w:rPr>
                          <w:t xml:space="preserve"> </w:t>
                        </w:r>
                        <w:r w:rsidR="002D615E">
                          <w:rPr>
                            <w:color w:val="000000"/>
                            <w:spacing w:val="-4"/>
                          </w:rPr>
                          <w:t>БРОЈ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6EE316E" wp14:editId="69F12C1E">
                <wp:simplePos x="0" y="0"/>
                <wp:positionH relativeFrom="page">
                  <wp:posOffset>2186305</wp:posOffset>
                </wp:positionH>
                <wp:positionV relativeFrom="paragraph">
                  <wp:posOffset>487680</wp:posOffset>
                </wp:positionV>
                <wp:extent cx="5663565" cy="175260"/>
                <wp:effectExtent l="5080" t="6985" r="8255" b="8255"/>
                <wp:wrapTopAndBottom/>
                <wp:docPr id="3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175260"/>
                          <a:chOff x="1476" y="781"/>
                          <a:chExt cx="8919" cy="276"/>
                        </a:xfrm>
                      </wpg:grpSpPr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86" y="785"/>
                            <a:ext cx="43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85" y="78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86" y="1054"/>
                            <a:ext cx="43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8"/>
                        <wps:cNvSpPr>
                          <a:spLocks/>
                        </wps:cNvSpPr>
                        <wps:spPr bwMode="auto">
                          <a:xfrm>
                            <a:off x="5880" y="780"/>
                            <a:ext cx="4510" cy="276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4510"/>
                              <a:gd name="T2" fmla="+- 0 781 781"/>
                              <a:gd name="T3" fmla="*/ 781 h 276"/>
                              <a:gd name="T4" fmla="+- 0 5880 5880"/>
                              <a:gd name="T5" fmla="*/ T4 w 4510"/>
                              <a:gd name="T6" fmla="+- 0 1057 781"/>
                              <a:gd name="T7" fmla="*/ 1057 h 276"/>
                              <a:gd name="T8" fmla="+- 0 5885 5880"/>
                              <a:gd name="T9" fmla="*/ T8 w 4510"/>
                              <a:gd name="T10" fmla="+- 0 1052 781"/>
                              <a:gd name="T11" fmla="*/ 1052 h 276"/>
                              <a:gd name="T12" fmla="+- 0 10385 5880"/>
                              <a:gd name="T13" fmla="*/ T12 w 4510"/>
                              <a:gd name="T14" fmla="+- 0 1052 781"/>
                              <a:gd name="T15" fmla="*/ 1052 h 276"/>
                              <a:gd name="T16" fmla="+- 0 10390 5880"/>
                              <a:gd name="T17" fmla="*/ T16 w 4510"/>
                              <a:gd name="T18" fmla="+- 0 781 781"/>
                              <a:gd name="T19" fmla="*/ 781 h 276"/>
                              <a:gd name="T20" fmla="+- 0 10390 5880"/>
                              <a:gd name="T21" fmla="*/ T20 w 4510"/>
                              <a:gd name="T22" fmla="+- 0 1057 781"/>
                              <a:gd name="T23" fmla="*/ 10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1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moveTo>
                                  <a:pt x="5" y="271"/>
                                </a:moveTo>
                                <a:lnTo>
                                  <a:pt x="4505" y="271"/>
                                </a:lnTo>
                                <a:moveTo>
                                  <a:pt x="4510" y="0"/>
                                </a:moveTo>
                                <a:lnTo>
                                  <a:pt x="4510" y="2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80" y="787"/>
                            <a:ext cx="4400" cy="264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80" y="787"/>
                            <a:ext cx="4400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787"/>
                            <a:ext cx="4400" cy="264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F869C" w14:textId="77777777" w:rsidR="002D615E" w:rsidRDefault="002D615E">
                              <w:pPr>
                                <w:spacing w:line="247" w:lineRule="exact"/>
                                <w:ind w:left="125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НАЗИВ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ПРОЈЕКТА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316E" id="docshapegroup7" o:spid="_x0000_s1034" style="position:absolute;margin-left:172.15pt;margin-top:38.4pt;width:445.95pt;height:13.8pt;z-index:-251655680;mso-position-horizontal-relative:page" coordorigin="1476,781" coordsize="89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">
                <v:line id="Line 11" o:spid="_x0000_s1035" style="position:absolute;visibility:visible;mso-wrap-style:square" from="1486,785" to="5875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12" o:spid="_x0000_s1036" style="position:absolute;visibility:visible;mso-wrap-style:square" from="5885,788" to="1038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3" o:spid="_x0000_s1037" style="position:absolute;visibility:visible;mso-wrap-style:square" from="1486,1054" to="5875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<v:shape id="docshape8" o:spid="_x0000_s1038" style="position:absolute;left:5880;top:780;width:4510;height:276;visibility:visible;mso-wrap-style:square;v-text-anchor:top" coordsize="451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" path="m,l,276t5,-5l4505,271m4510,r,276e" filled="f" strokeweight=".48pt">
                  <v:path arrowok="t" o:connecttype="custom" o:connectlocs="0,781;0,1057;5,1052;4505,1052;4510,781;4510,1057" o:connectangles="0,0,0,0,0,0"/>
                </v:shape>
                <v:rect id="docshape9" o:spid="_x0000_s1039" style="position:absolute;left:1480;top:787;width:44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" fillcolor="#aeaaaa" stroked="f"/>
                <v:rect id="docshape10" o:spid="_x0000_s1040" style="position:absolute;left:1480;top:787;width:44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" filled="f" strokeweight=".48pt"/>
                <v:shape id="docshape11" o:spid="_x0000_s1041" type="#_x0000_t202" style="position:absolute;left:1480;top:787;width:44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" fillcolor="#aeaaaa" strokeweight=".48pt">
                  <v:textbox inset="0,0,0,0">
                    <w:txbxContent>
                      <w:p w14:paraId="499F869C" w14:textId="77777777" w:rsidR="002D615E" w:rsidRDefault="002D615E">
                        <w:pPr>
                          <w:spacing w:line="247" w:lineRule="exact"/>
                          <w:ind w:left="125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НАЗИВ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ПРОЈЕКТА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968D54B" wp14:editId="446FB1F1">
                <wp:simplePos x="0" y="0"/>
                <wp:positionH relativeFrom="page">
                  <wp:posOffset>2179955</wp:posOffset>
                </wp:positionH>
                <wp:positionV relativeFrom="paragraph">
                  <wp:posOffset>157480</wp:posOffset>
                </wp:positionV>
                <wp:extent cx="5663565" cy="173990"/>
                <wp:effectExtent l="8255" t="10160" r="5080" b="6350"/>
                <wp:wrapTopAndBottom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173990"/>
                          <a:chOff x="1476" y="255"/>
                          <a:chExt cx="8919" cy="274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86" y="257"/>
                            <a:ext cx="43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85" y="260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86" y="526"/>
                            <a:ext cx="438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3"/>
                        <wps:cNvSpPr>
                          <a:spLocks/>
                        </wps:cNvSpPr>
                        <wps:spPr bwMode="auto">
                          <a:xfrm>
                            <a:off x="5880" y="257"/>
                            <a:ext cx="4510" cy="272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4510"/>
                              <a:gd name="T2" fmla="+- 0 257 257"/>
                              <a:gd name="T3" fmla="*/ 257 h 272"/>
                              <a:gd name="T4" fmla="+- 0 5880 5880"/>
                              <a:gd name="T5" fmla="*/ T4 w 4510"/>
                              <a:gd name="T6" fmla="+- 0 529 257"/>
                              <a:gd name="T7" fmla="*/ 529 h 272"/>
                              <a:gd name="T8" fmla="+- 0 5885 5880"/>
                              <a:gd name="T9" fmla="*/ T8 w 4510"/>
                              <a:gd name="T10" fmla="+- 0 524 257"/>
                              <a:gd name="T11" fmla="*/ 524 h 272"/>
                              <a:gd name="T12" fmla="+- 0 10385 5880"/>
                              <a:gd name="T13" fmla="*/ T12 w 4510"/>
                              <a:gd name="T14" fmla="+- 0 524 257"/>
                              <a:gd name="T15" fmla="*/ 524 h 272"/>
                              <a:gd name="T16" fmla="+- 0 10390 5880"/>
                              <a:gd name="T17" fmla="*/ T16 w 4510"/>
                              <a:gd name="T18" fmla="+- 0 257 257"/>
                              <a:gd name="T19" fmla="*/ 257 h 272"/>
                              <a:gd name="T20" fmla="+- 0 10390 5880"/>
                              <a:gd name="T21" fmla="*/ T20 w 4510"/>
                              <a:gd name="T22" fmla="+- 0 529 257"/>
                              <a:gd name="T23" fmla="*/ 52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10" h="272">
                                <a:moveTo>
                                  <a:pt x="0" y="0"/>
                                </a:moveTo>
                                <a:lnTo>
                                  <a:pt x="0" y="272"/>
                                </a:lnTo>
                                <a:moveTo>
                                  <a:pt x="5" y="267"/>
                                </a:moveTo>
                                <a:lnTo>
                                  <a:pt x="4505" y="267"/>
                                </a:lnTo>
                                <a:moveTo>
                                  <a:pt x="4510" y="0"/>
                                </a:moveTo>
                                <a:lnTo>
                                  <a:pt x="4510" y="2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80" y="259"/>
                            <a:ext cx="4400" cy="264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80" y="259"/>
                            <a:ext cx="4400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259"/>
                            <a:ext cx="4400" cy="264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ECD4B" w14:textId="77777777" w:rsidR="002D615E" w:rsidRDefault="002D615E">
                              <w:pPr>
                                <w:spacing w:line="244" w:lineRule="exact"/>
                                <w:ind w:left="1743" w:right="1744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ОБЛАСТ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D54B" id="docshapegroup2" o:spid="_x0000_s1042" style="position:absolute;margin-left:171.65pt;margin-top:12.4pt;width:445.95pt;height:13.7pt;z-index:-251656704;mso-position-horizontal-relative:page" coordorigin="1476,255" coordsize="89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">
                <v:line id="Line 3" o:spid="_x0000_s1043" style="position:absolute;visibility:visible;mso-wrap-style:square" from="1486,257" to="587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line id="Line 4" o:spid="_x0000_s1044" style="position:absolute;visibility:visible;mso-wrap-style:square" from="5885,260" to="10385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" o:spid="_x0000_s1045" style="position:absolute;visibility:visible;mso-wrap-style:square" from="1486,526" to="587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shape id="docshape3" o:spid="_x0000_s1046" style="position:absolute;left:5880;top:257;width:4510;height:272;visibility:visible;mso-wrap-style:square;v-text-anchor:top" coordsize="451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" path="m,l,272t5,-5l4505,267m4510,r,272e" filled="f" strokeweight=".48pt">
                  <v:path arrowok="t" o:connecttype="custom" o:connectlocs="0,257;0,529;5,524;4505,524;4510,257;4510,529" o:connectangles="0,0,0,0,0,0"/>
                </v:shape>
                <v:rect id="docshape4" o:spid="_x0000_s1047" style="position:absolute;left:1480;top:259;width:44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" fillcolor="#aeaaaa" stroked="f"/>
                <v:rect id="docshape5" o:spid="_x0000_s1048" style="position:absolute;left:1480;top:259;width:44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rexQAAANs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" filled="f" strokeweight=".48pt"/>
                <v:shape id="docshape6" o:spid="_x0000_s1049" type="#_x0000_t202" style="position:absolute;left:1480;top:259;width:44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" fillcolor="#aeaaaa" strokeweight=".48pt">
                  <v:textbox inset="0,0,0,0">
                    <w:txbxContent>
                      <w:p w14:paraId="38EECD4B" w14:textId="77777777" w:rsidR="002D615E" w:rsidRDefault="002D615E">
                        <w:pPr>
                          <w:spacing w:line="244" w:lineRule="exact"/>
                          <w:ind w:left="1743" w:right="1744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ОБЛАСТ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ECB3D8" w14:textId="62DA5EC3" w:rsidR="00055F65" w:rsidRDefault="00055F65" w:rsidP="009B2D0D">
      <w:pPr>
        <w:pStyle w:val="BodyText"/>
        <w:spacing w:before="4"/>
        <w:rPr>
          <w:b/>
          <w:sz w:val="19"/>
        </w:rPr>
      </w:pPr>
    </w:p>
    <w:p w14:paraId="662A5F5E" w14:textId="77777777" w:rsidR="00055F65" w:rsidRDefault="00055F65" w:rsidP="009B2D0D">
      <w:pPr>
        <w:pStyle w:val="BodyText"/>
        <w:spacing w:before="1" w:after="1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7169"/>
      </w:tblGrid>
      <w:tr w:rsidR="00055F65" w14:paraId="67D30020" w14:textId="77777777" w:rsidTr="00156267">
        <w:trPr>
          <w:trHeight w:val="1506"/>
        </w:trPr>
        <w:tc>
          <w:tcPr>
            <w:tcW w:w="7265" w:type="dxa"/>
          </w:tcPr>
          <w:p w14:paraId="029992FC" w14:textId="77777777" w:rsidR="00055F65" w:rsidRDefault="00762E7A" w:rsidP="009B2D0D">
            <w:pPr>
              <w:pStyle w:val="TableParagraph"/>
              <w:ind w:left="112"/>
            </w:pPr>
            <w:r>
              <w:t>Кратак</w:t>
            </w:r>
            <w:r>
              <w:rPr>
                <w:spacing w:val="40"/>
              </w:rPr>
              <w:t xml:space="preserve"> </w:t>
            </w:r>
            <w:r>
              <w:t>резиме</w:t>
            </w:r>
            <w:r>
              <w:rPr>
                <w:spacing w:val="40"/>
              </w:rPr>
              <w:t xml:space="preserve"> </w:t>
            </w:r>
            <w:r>
              <w:t>истраживања</w:t>
            </w:r>
            <w:r>
              <w:rPr>
                <w:spacing w:val="40"/>
              </w:rPr>
              <w:t xml:space="preserve"> </w:t>
            </w:r>
            <w:r>
              <w:t>са</w:t>
            </w:r>
            <w:r>
              <w:rPr>
                <w:spacing w:val="40"/>
              </w:rPr>
              <w:t xml:space="preserve"> </w:t>
            </w:r>
            <w:r>
              <w:t>посебним освртом</w:t>
            </w:r>
            <w:r>
              <w:rPr>
                <w:spacing w:val="57"/>
                <w:w w:val="150"/>
              </w:rPr>
              <w:t xml:space="preserve"> </w:t>
            </w:r>
            <w:r>
              <w:t>на</w:t>
            </w:r>
            <w:r>
              <w:rPr>
                <w:spacing w:val="58"/>
                <w:w w:val="150"/>
              </w:rPr>
              <w:t xml:space="preserve"> </w:t>
            </w:r>
            <w:r>
              <w:t>применљивост</w:t>
            </w:r>
            <w:r>
              <w:rPr>
                <w:spacing w:val="58"/>
                <w:w w:val="150"/>
              </w:rPr>
              <w:t xml:space="preserve"> </w:t>
            </w:r>
            <w:r>
              <w:t>резултата,</w:t>
            </w:r>
            <w:r>
              <w:rPr>
                <w:spacing w:val="59"/>
                <w:w w:val="150"/>
              </w:rPr>
              <w:t xml:space="preserve"> </w:t>
            </w:r>
            <w:r>
              <w:rPr>
                <w:spacing w:val="-5"/>
              </w:rPr>
              <w:t>без</w:t>
            </w:r>
          </w:p>
          <w:p w14:paraId="58A88E5C" w14:textId="77777777" w:rsidR="00055F65" w:rsidRDefault="00762E7A" w:rsidP="009B2D0D">
            <w:pPr>
              <w:pStyle w:val="TableParagraph"/>
              <w:ind w:left="112"/>
            </w:pPr>
            <w:r>
              <w:t>навођења</w:t>
            </w:r>
            <w:r>
              <w:rPr>
                <w:spacing w:val="-10"/>
              </w:rPr>
              <w:t xml:space="preserve"> </w:t>
            </w:r>
            <w:r>
              <w:t>категорија</w:t>
            </w:r>
            <w:r>
              <w:rPr>
                <w:spacing w:val="-8"/>
              </w:rPr>
              <w:t xml:space="preserve"> </w:t>
            </w:r>
            <w:r>
              <w:t>научних</w:t>
            </w:r>
            <w:r>
              <w:rPr>
                <w:spacing w:val="-10"/>
              </w:rPr>
              <w:t xml:space="preserve"> </w:t>
            </w:r>
            <w:r>
              <w:t>резултата</w:t>
            </w:r>
            <w:r>
              <w:rPr>
                <w:spacing w:val="-8"/>
              </w:rPr>
              <w:t xml:space="preserve"> </w:t>
            </w:r>
            <w:r>
              <w:t>(до 600 карактера са размацима, укупно).</w:t>
            </w:r>
          </w:p>
        </w:tc>
        <w:tc>
          <w:tcPr>
            <w:tcW w:w="7169" w:type="dxa"/>
          </w:tcPr>
          <w:p w14:paraId="556A3DD5" w14:textId="77777777" w:rsidR="00055F65" w:rsidRDefault="00055F65" w:rsidP="009B2D0D">
            <w:pPr>
              <w:pStyle w:val="TableParagraph"/>
            </w:pPr>
          </w:p>
        </w:tc>
      </w:tr>
      <w:tr w:rsidR="00055F65" w14:paraId="148A639C" w14:textId="77777777" w:rsidTr="00156267">
        <w:trPr>
          <w:trHeight w:val="1125"/>
        </w:trPr>
        <w:tc>
          <w:tcPr>
            <w:tcW w:w="7265" w:type="dxa"/>
          </w:tcPr>
          <w:p w14:paraId="24B8AD1C" w14:textId="77777777" w:rsidR="00055F65" w:rsidRDefault="00762E7A" w:rsidP="009B2D0D">
            <w:pPr>
              <w:pStyle w:val="TableParagraph"/>
              <w:ind w:left="112"/>
            </w:pPr>
            <w:r>
              <w:t>Процентуална</w:t>
            </w:r>
            <w:r>
              <w:rPr>
                <w:spacing w:val="52"/>
                <w:w w:val="150"/>
              </w:rPr>
              <w:t xml:space="preserve"> </w:t>
            </w:r>
            <w:r>
              <w:t>реализација</w:t>
            </w:r>
            <w:r>
              <w:rPr>
                <w:spacing w:val="55"/>
                <w:w w:val="150"/>
              </w:rPr>
              <w:t xml:space="preserve"> </w:t>
            </w:r>
            <w:r>
              <w:t>циљева</w:t>
            </w:r>
            <w:r>
              <w:rPr>
                <w:spacing w:val="79"/>
              </w:rPr>
              <w:t xml:space="preserve"> </w:t>
            </w:r>
            <w:r>
              <w:rPr>
                <w:spacing w:val="-2"/>
              </w:rPr>
              <w:t>(према</w:t>
            </w:r>
          </w:p>
          <w:p w14:paraId="5BD5CAB6" w14:textId="77777777" w:rsidR="00055F65" w:rsidRDefault="00762E7A" w:rsidP="009B2D0D">
            <w:pPr>
              <w:pStyle w:val="TableParagraph"/>
              <w:tabs>
                <w:tab w:val="left" w:pos="1240"/>
                <w:tab w:val="left" w:pos="2018"/>
                <w:tab w:val="left" w:pos="3493"/>
                <w:tab w:val="left" w:pos="3904"/>
              </w:tabs>
              <w:spacing w:before="3"/>
              <w:ind w:left="112" w:right="87"/>
            </w:pPr>
            <w:r>
              <w:rPr>
                <w:spacing w:val="-2"/>
              </w:rPr>
              <w:t>поднетом</w:t>
            </w:r>
            <w:r>
              <w:tab/>
            </w:r>
            <w:r>
              <w:rPr>
                <w:spacing w:val="-2"/>
              </w:rPr>
              <w:t>плану</w:t>
            </w:r>
            <w:r>
              <w:tab/>
            </w:r>
            <w:r>
              <w:rPr>
                <w:spacing w:val="-2"/>
              </w:rPr>
              <w:t>истраживања</w:t>
            </w:r>
            <w:r>
              <w:tab/>
            </w: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4"/>
              </w:rPr>
              <w:t xml:space="preserve">дату </w:t>
            </w:r>
            <w:r>
              <w:rPr>
                <w:spacing w:val="-2"/>
              </w:rPr>
              <w:t>годину).</w:t>
            </w:r>
          </w:p>
        </w:tc>
        <w:tc>
          <w:tcPr>
            <w:tcW w:w="7169" w:type="dxa"/>
          </w:tcPr>
          <w:p w14:paraId="33CE8328" w14:textId="77777777" w:rsidR="00055F65" w:rsidRDefault="00055F65" w:rsidP="009B2D0D">
            <w:pPr>
              <w:pStyle w:val="TableParagraph"/>
            </w:pPr>
          </w:p>
        </w:tc>
      </w:tr>
      <w:tr w:rsidR="00055F65" w14:paraId="762CAB83" w14:textId="77777777" w:rsidTr="00156267">
        <w:trPr>
          <w:trHeight w:val="2257"/>
        </w:trPr>
        <w:tc>
          <w:tcPr>
            <w:tcW w:w="7265" w:type="dxa"/>
          </w:tcPr>
          <w:p w14:paraId="1C1C157E" w14:textId="4575DF65" w:rsidR="00055F65" w:rsidRPr="000019CA" w:rsidRDefault="00762E7A" w:rsidP="009B2D0D">
            <w:pPr>
              <w:pStyle w:val="TableParagraph"/>
              <w:ind w:left="112"/>
              <w:jc w:val="both"/>
              <w:rPr>
                <w:lang w:val="sr-Cyrl-RS"/>
              </w:rPr>
            </w:pPr>
            <w:r>
              <w:lastRenderedPageBreak/>
              <w:t>Реализовани</w:t>
            </w:r>
            <w:r>
              <w:rPr>
                <w:spacing w:val="45"/>
              </w:rPr>
              <w:t xml:space="preserve"> </w:t>
            </w:r>
            <w:r>
              <w:t>циљеви</w:t>
            </w:r>
            <w:r>
              <w:rPr>
                <w:spacing w:val="46"/>
              </w:rPr>
              <w:t xml:space="preserve"> </w:t>
            </w:r>
            <w:r>
              <w:t>истраживања</w:t>
            </w:r>
            <w:r>
              <w:rPr>
                <w:spacing w:val="47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току</w:t>
            </w:r>
            <w:r w:rsidR="000019CA">
              <w:rPr>
                <w:spacing w:val="-4"/>
                <w:lang w:val="sr-Cyrl-RS"/>
              </w:rPr>
              <w:t xml:space="preserve"> прве</w:t>
            </w:r>
            <w:r w:rsidR="000019CA">
              <w:rPr>
                <w:spacing w:val="-4"/>
                <w:lang w:val="en-US"/>
              </w:rPr>
              <w:t>/</w:t>
            </w:r>
            <w:r w:rsidR="000019CA">
              <w:rPr>
                <w:spacing w:val="-4"/>
                <w:lang w:val="sr-Cyrl-RS"/>
              </w:rPr>
              <w:t>друге</w:t>
            </w:r>
          </w:p>
          <w:p w14:paraId="7C7130A0" w14:textId="4884D709" w:rsidR="00055F65" w:rsidRDefault="000019CA" w:rsidP="009B2D0D">
            <w:pPr>
              <w:pStyle w:val="TableParagraph"/>
              <w:ind w:left="112" w:right="83"/>
              <w:jc w:val="both"/>
            </w:pPr>
            <w:r>
              <w:rPr>
                <w:lang w:val="sr-Cyrl-RS"/>
              </w:rPr>
              <w:t>календарске</w:t>
            </w:r>
            <w:r w:rsidR="00762E7A">
              <w:t xml:space="preserve"> године (према плану истраживања поднетом за </w:t>
            </w:r>
            <w:r>
              <w:rPr>
                <w:spacing w:val="-4"/>
                <w:lang w:val="sr-Cyrl-RS"/>
              </w:rPr>
              <w:t xml:space="preserve"> прву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  <w:lang w:val="sr-Cyrl-RS"/>
              </w:rPr>
              <w:t>другу</w:t>
            </w:r>
            <w:r>
              <w:t xml:space="preserve"> </w:t>
            </w:r>
            <w:r w:rsidR="00762E7A">
              <w:t xml:space="preserve"> годину), имајући у виду значај, квалитет и ниво остварених</w:t>
            </w:r>
          </w:p>
          <w:p w14:paraId="1D6370A0" w14:textId="4AF7276E" w:rsidR="00055F65" w:rsidRPr="000019CA" w:rsidRDefault="00762E7A" w:rsidP="009B2D0D">
            <w:pPr>
              <w:pStyle w:val="TableParagraph"/>
              <w:ind w:left="112" w:right="84"/>
              <w:jc w:val="both"/>
              <w:rPr>
                <w:lang w:val="sr-Cyrl-RS"/>
              </w:rPr>
            </w:pPr>
            <w:r>
              <w:t xml:space="preserve">резултата (до 1000 карактера са размацима, </w:t>
            </w:r>
            <w:r>
              <w:rPr>
                <w:spacing w:val="-2"/>
              </w:rPr>
              <w:t>укупно).</w:t>
            </w:r>
            <w:r w:rsidR="000019CA">
              <w:rPr>
                <w:spacing w:val="-2"/>
                <w:lang w:val="sr-Cyrl-RS"/>
              </w:rPr>
              <w:t xml:space="preserve"> </w:t>
            </w:r>
            <w:r w:rsidR="000019CA">
              <w:rPr>
                <w:rFonts w:eastAsiaTheme="minorEastAsia"/>
                <w:spacing w:val="-2"/>
                <w:sz w:val="18"/>
                <w:szCs w:val="18"/>
                <w:lang w:val="sr-Cyrl-RS" w:eastAsia="zh-CN"/>
              </w:rPr>
              <w:t xml:space="preserve"> </w:t>
            </w:r>
            <w:r w:rsidR="000019CA">
              <w:rPr>
                <w:rFonts w:eastAsiaTheme="minorEastAsia"/>
                <w:spacing w:val="-2"/>
                <w:lang w:val="sr-Cyrl-RS" w:eastAsia="zh-CN"/>
              </w:rPr>
              <w:t>Н</w:t>
            </w:r>
            <w:r w:rsidR="000019CA" w:rsidRPr="000019CA">
              <w:rPr>
                <w:rFonts w:eastAsiaTheme="minorEastAsia"/>
                <w:spacing w:val="-2"/>
                <w:lang w:val="sr-Cyrl-RS" w:eastAsia="zh-CN"/>
              </w:rPr>
              <w:t>авести годину за коју се предаје извештај (</w:t>
            </w:r>
            <w:r w:rsidR="000019CA">
              <w:rPr>
                <w:rFonts w:eastAsiaTheme="minorEastAsia"/>
                <w:spacing w:val="-2"/>
                <w:lang w:val="sr-Cyrl-RS" w:eastAsia="zh-CN"/>
              </w:rPr>
              <w:t>прва</w:t>
            </w:r>
            <w:r w:rsidR="000019CA" w:rsidRPr="000019CA">
              <w:rPr>
                <w:rFonts w:eastAsiaTheme="minorEastAsia"/>
                <w:spacing w:val="-2"/>
                <w:lang w:val="sr-Cyrl-RS" w:eastAsia="zh-CN"/>
              </w:rPr>
              <w:t xml:space="preserve"> или </w:t>
            </w:r>
            <w:r w:rsidR="000019CA">
              <w:rPr>
                <w:rFonts w:eastAsiaTheme="minorEastAsia"/>
                <w:spacing w:val="-2"/>
                <w:lang w:val="sr-Cyrl-RS" w:eastAsia="zh-CN"/>
              </w:rPr>
              <w:t>друга).</w:t>
            </w:r>
          </w:p>
        </w:tc>
        <w:tc>
          <w:tcPr>
            <w:tcW w:w="7169" w:type="dxa"/>
          </w:tcPr>
          <w:p w14:paraId="0AE45F67" w14:textId="77777777" w:rsidR="00055F65" w:rsidRDefault="00055F65" w:rsidP="009B2D0D">
            <w:pPr>
              <w:pStyle w:val="TableParagraph"/>
            </w:pPr>
          </w:p>
        </w:tc>
      </w:tr>
      <w:tr w:rsidR="00055F65" w14:paraId="180C6439" w14:textId="77777777" w:rsidTr="00156267">
        <w:trPr>
          <w:trHeight w:val="1125"/>
        </w:trPr>
        <w:tc>
          <w:tcPr>
            <w:tcW w:w="7265" w:type="dxa"/>
          </w:tcPr>
          <w:p w14:paraId="2ABCAA2A" w14:textId="77777777" w:rsidR="00055F65" w:rsidRDefault="00762E7A" w:rsidP="009B2D0D">
            <w:pPr>
              <w:pStyle w:val="TableParagraph"/>
              <w:tabs>
                <w:tab w:val="left" w:pos="1773"/>
                <w:tab w:val="left" w:pos="2721"/>
                <w:tab w:val="left" w:pos="4204"/>
              </w:tabs>
              <w:ind w:left="112"/>
            </w:pPr>
            <w:r>
              <w:rPr>
                <w:spacing w:val="-2"/>
              </w:rPr>
              <w:t>Нереализовани</w:t>
            </w:r>
            <w:r>
              <w:tab/>
            </w:r>
            <w:r>
              <w:rPr>
                <w:spacing w:val="-2"/>
              </w:rPr>
              <w:t>циљеви</w:t>
            </w:r>
            <w:r>
              <w:tab/>
            </w:r>
            <w:r>
              <w:rPr>
                <w:spacing w:val="-2"/>
              </w:rPr>
              <w:t>истраживања</w:t>
            </w:r>
            <w:r>
              <w:tab/>
            </w:r>
            <w:r>
              <w:rPr>
                <w:spacing w:val="-10"/>
              </w:rPr>
              <w:t>и</w:t>
            </w:r>
          </w:p>
          <w:p w14:paraId="22D8E48D" w14:textId="77777777" w:rsidR="00055F65" w:rsidRDefault="00762E7A" w:rsidP="009B2D0D">
            <w:pPr>
              <w:pStyle w:val="TableParagraph"/>
              <w:spacing w:before="1"/>
              <w:ind w:left="112"/>
            </w:pPr>
            <w:r>
              <w:t>разлог</w:t>
            </w:r>
            <w:r>
              <w:rPr>
                <w:spacing w:val="-6"/>
              </w:rPr>
              <w:t xml:space="preserve"> </w:t>
            </w:r>
            <w:r>
              <w:t>зашто</w:t>
            </w:r>
            <w:r>
              <w:rPr>
                <w:spacing w:val="-7"/>
              </w:rPr>
              <w:t xml:space="preserve"> </w:t>
            </w:r>
            <w:r>
              <w:t>нису</w:t>
            </w:r>
            <w:r>
              <w:rPr>
                <w:spacing w:val="-9"/>
              </w:rPr>
              <w:t xml:space="preserve"> </w:t>
            </w:r>
            <w:r>
              <w:t>реализовани</w:t>
            </w:r>
            <w:r>
              <w:rPr>
                <w:spacing w:val="-8"/>
              </w:rPr>
              <w:t xml:space="preserve"> </w:t>
            </w:r>
            <w:r>
              <w:t>(до</w:t>
            </w:r>
            <w:r>
              <w:rPr>
                <w:spacing w:val="-6"/>
              </w:rPr>
              <w:t xml:space="preserve"> </w:t>
            </w:r>
            <w:r>
              <w:t>300 карактера са размацима, укупно).</w:t>
            </w:r>
          </w:p>
        </w:tc>
        <w:tc>
          <w:tcPr>
            <w:tcW w:w="7169" w:type="dxa"/>
          </w:tcPr>
          <w:p w14:paraId="75C4C026" w14:textId="77777777" w:rsidR="00055F65" w:rsidRDefault="00055F65" w:rsidP="009B2D0D">
            <w:pPr>
              <w:pStyle w:val="TableParagraph"/>
            </w:pPr>
          </w:p>
        </w:tc>
      </w:tr>
      <w:tr w:rsidR="00055F65" w14:paraId="268FCA39" w14:textId="77777777" w:rsidTr="00156267">
        <w:trPr>
          <w:trHeight w:val="376"/>
        </w:trPr>
        <w:tc>
          <w:tcPr>
            <w:tcW w:w="7265" w:type="dxa"/>
          </w:tcPr>
          <w:p w14:paraId="2E6DA045" w14:textId="77777777" w:rsidR="00055F65" w:rsidRDefault="00762E7A" w:rsidP="009B2D0D">
            <w:pPr>
              <w:pStyle w:val="TableParagraph"/>
              <w:ind w:left="112"/>
            </w:pPr>
            <w:r>
              <w:t>Промене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ангажовању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истраживача.</w:t>
            </w:r>
          </w:p>
        </w:tc>
        <w:tc>
          <w:tcPr>
            <w:tcW w:w="7169" w:type="dxa"/>
          </w:tcPr>
          <w:p w14:paraId="3EAA4E6F" w14:textId="77777777" w:rsidR="00055F65" w:rsidRDefault="00055F65" w:rsidP="009B2D0D">
            <w:pPr>
              <w:pStyle w:val="TableParagraph"/>
              <w:rPr>
                <w:sz w:val="18"/>
              </w:rPr>
            </w:pPr>
          </w:p>
        </w:tc>
      </w:tr>
      <w:tr w:rsidR="00055F65" w14:paraId="04F77BBF" w14:textId="77777777" w:rsidTr="00156267">
        <w:trPr>
          <w:trHeight w:val="2118"/>
        </w:trPr>
        <w:tc>
          <w:tcPr>
            <w:tcW w:w="7265" w:type="dxa"/>
          </w:tcPr>
          <w:p w14:paraId="0B86B3FF" w14:textId="2146A549" w:rsidR="000019CA" w:rsidRPr="000019CA" w:rsidRDefault="00762E7A" w:rsidP="009B2D0D">
            <w:pPr>
              <w:pStyle w:val="TableParagraph"/>
              <w:ind w:left="112"/>
              <w:jc w:val="both"/>
              <w:rPr>
                <w:lang w:val="sr-Cyrl-RS"/>
              </w:rPr>
            </w:pPr>
            <w:r>
              <w:t>Квантитативни резултати пројекта остварени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 w:rsidR="000019CA">
              <w:t xml:space="preserve"> у</w:t>
            </w:r>
            <w:r w:rsidR="000019CA">
              <w:rPr>
                <w:spacing w:val="46"/>
              </w:rPr>
              <w:t xml:space="preserve">  </w:t>
            </w:r>
            <w:r w:rsidR="000019CA">
              <w:rPr>
                <w:spacing w:val="-4"/>
              </w:rPr>
              <w:t>току</w:t>
            </w:r>
            <w:r w:rsidR="000019CA">
              <w:rPr>
                <w:spacing w:val="-4"/>
                <w:lang w:val="sr-Cyrl-RS"/>
              </w:rPr>
              <w:t xml:space="preserve"> прве</w:t>
            </w:r>
            <w:r w:rsidR="000019CA">
              <w:rPr>
                <w:spacing w:val="-4"/>
                <w:lang w:val="en-US"/>
              </w:rPr>
              <w:t>/</w:t>
            </w:r>
            <w:r w:rsidR="000019CA">
              <w:rPr>
                <w:spacing w:val="-4"/>
                <w:lang w:val="sr-Cyrl-RS"/>
              </w:rPr>
              <w:t xml:space="preserve">друге </w:t>
            </w:r>
          </w:p>
          <w:p w14:paraId="754DB4A3" w14:textId="4F1ACF6A" w:rsidR="00055F65" w:rsidRDefault="000019CA" w:rsidP="009B2D0D">
            <w:pPr>
              <w:pStyle w:val="TableParagraph"/>
              <w:ind w:left="112" w:right="82"/>
              <w:jc w:val="both"/>
            </w:pPr>
            <w:r>
              <w:rPr>
                <w:lang w:val="sr-Cyrl-RS"/>
              </w:rPr>
              <w:t>календарске</w:t>
            </w:r>
            <w:r>
              <w:t xml:space="preserve"> године</w:t>
            </w:r>
            <w:r>
              <w:rPr>
                <w:spacing w:val="-2"/>
              </w:rPr>
              <w:t xml:space="preserve"> </w:t>
            </w:r>
            <w:r w:rsidR="00762E7A">
              <w:t>(референце</w:t>
            </w:r>
            <w:r w:rsidR="00762E7A">
              <w:rPr>
                <w:spacing w:val="40"/>
              </w:rPr>
              <w:t xml:space="preserve"> </w:t>
            </w:r>
            <w:r w:rsidR="00762E7A">
              <w:t>у</w:t>
            </w:r>
            <w:r w:rsidR="00762E7A">
              <w:rPr>
                <w:spacing w:val="-3"/>
              </w:rPr>
              <w:t xml:space="preserve"> </w:t>
            </w:r>
            <w:r w:rsidR="00762E7A">
              <w:t>којима се јасно види да су проистекле из рада на пројекту). Све резултате означити према категорији</w:t>
            </w:r>
            <w:r w:rsidR="00762E7A">
              <w:rPr>
                <w:spacing w:val="-5"/>
              </w:rPr>
              <w:t xml:space="preserve"> </w:t>
            </w:r>
            <w:r w:rsidR="00762E7A">
              <w:t>из</w:t>
            </w:r>
            <w:r w:rsidR="00762E7A">
              <w:rPr>
                <w:spacing w:val="-6"/>
              </w:rPr>
              <w:t xml:space="preserve"> </w:t>
            </w:r>
            <w:r w:rsidR="00762E7A">
              <w:t>Правилника</w:t>
            </w:r>
            <w:r w:rsidR="00762E7A">
              <w:rPr>
                <w:spacing w:val="-4"/>
              </w:rPr>
              <w:t xml:space="preserve"> </w:t>
            </w:r>
            <w:r w:rsidR="00762E7A">
              <w:t>о</w:t>
            </w:r>
            <w:r w:rsidR="00762E7A">
              <w:rPr>
                <w:spacing w:val="-5"/>
              </w:rPr>
              <w:t xml:space="preserve"> </w:t>
            </w:r>
            <w:r w:rsidR="00762E7A">
              <w:t>квантитативном вредновању научно</w:t>
            </w:r>
            <w:r w:rsidR="007A207B">
              <w:rPr>
                <w:lang w:val="sr-Cyrl-RS"/>
              </w:rPr>
              <w:t>-</w:t>
            </w:r>
            <w:r w:rsidR="00762E7A">
              <w:t>истраживачког рада. За радове објављене у часописима, поред стандардних информација о ауторима, часопису,</w:t>
            </w:r>
            <w:r w:rsidR="00762E7A">
              <w:rPr>
                <w:spacing w:val="22"/>
              </w:rPr>
              <w:t xml:space="preserve"> </w:t>
            </w:r>
            <w:r w:rsidR="00762E7A">
              <w:t>пагинацији</w:t>
            </w:r>
            <w:r w:rsidR="00762E7A">
              <w:rPr>
                <w:spacing w:val="69"/>
                <w:w w:val="150"/>
              </w:rPr>
              <w:t xml:space="preserve"> </w:t>
            </w:r>
            <w:r w:rsidR="00762E7A">
              <w:t>доставити</w:t>
            </w:r>
            <w:r w:rsidR="00762E7A">
              <w:rPr>
                <w:spacing w:val="73"/>
                <w:w w:val="150"/>
              </w:rPr>
              <w:t xml:space="preserve"> </w:t>
            </w:r>
            <w:r w:rsidR="00762E7A">
              <w:t>и</w:t>
            </w:r>
            <w:r w:rsidR="00762E7A">
              <w:rPr>
                <w:spacing w:val="72"/>
                <w:w w:val="150"/>
              </w:rPr>
              <w:t xml:space="preserve"> </w:t>
            </w:r>
            <w:r w:rsidR="00762E7A">
              <w:rPr>
                <w:spacing w:val="-4"/>
              </w:rPr>
              <w:t>ИССН</w:t>
            </w:r>
          </w:p>
          <w:p w14:paraId="4117B971" w14:textId="77777777" w:rsidR="00055F65" w:rsidRDefault="00762E7A" w:rsidP="009B2D0D">
            <w:pPr>
              <w:pStyle w:val="TableParagraph"/>
              <w:ind w:left="112"/>
              <w:jc w:val="both"/>
            </w:pPr>
            <w:r>
              <w:t>часописа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7169" w:type="dxa"/>
          </w:tcPr>
          <w:p w14:paraId="4631F101" w14:textId="77777777" w:rsidR="00055F65" w:rsidRDefault="00055F65" w:rsidP="009B2D0D">
            <w:pPr>
              <w:pStyle w:val="TableParagraph"/>
            </w:pPr>
          </w:p>
        </w:tc>
      </w:tr>
    </w:tbl>
    <w:p w14:paraId="03F4C634" w14:textId="77777777" w:rsidR="00055F65" w:rsidRDefault="00483CA0" w:rsidP="009B2D0D">
      <w:r>
        <w:br w:type="textWrapping" w:clear="all"/>
      </w:r>
    </w:p>
    <w:tbl>
      <w:tblPr>
        <w:tblW w:w="14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7150"/>
      </w:tblGrid>
      <w:tr w:rsidR="00055F65" w14:paraId="7F219839" w14:textId="77777777" w:rsidTr="00156267">
        <w:trPr>
          <w:trHeight w:val="277"/>
          <w:jc w:val="center"/>
        </w:trPr>
        <w:tc>
          <w:tcPr>
            <w:tcW w:w="7284" w:type="dxa"/>
          </w:tcPr>
          <w:p w14:paraId="605A7D40" w14:textId="77777777" w:rsidR="00055F65" w:rsidRDefault="00762E7A" w:rsidP="009B2D0D">
            <w:pPr>
              <w:pStyle w:val="TableParagraph"/>
              <w:ind w:left="115"/>
            </w:pPr>
            <w:r>
              <w:t>ДОИ</w:t>
            </w:r>
            <w:r>
              <w:rPr>
                <w:spacing w:val="-5"/>
              </w:rPr>
              <w:t xml:space="preserve"> </w:t>
            </w:r>
            <w:r>
              <w:t>број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рада).</w:t>
            </w:r>
          </w:p>
        </w:tc>
        <w:tc>
          <w:tcPr>
            <w:tcW w:w="7150" w:type="dxa"/>
          </w:tcPr>
          <w:p w14:paraId="0A83D8D2" w14:textId="77777777" w:rsidR="00055F65" w:rsidRDefault="00055F65" w:rsidP="009B2D0D">
            <w:pPr>
              <w:pStyle w:val="TableParagraph"/>
              <w:rPr>
                <w:sz w:val="18"/>
              </w:rPr>
            </w:pPr>
          </w:p>
        </w:tc>
      </w:tr>
      <w:tr w:rsidR="00055F65" w14:paraId="316D4EE4" w14:textId="77777777" w:rsidTr="00156267">
        <w:trPr>
          <w:trHeight w:val="858"/>
          <w:jc w:val="center"/>
        </w:trPr>
        <w:tc>
          <w:tcPr>
            <w:tcW w:w="7284" w:type="dxa"/>
          </w:tcPr>
          <w:p w14:paraId="46D9BBCB" w14:textId="77777777" w:rsidR="00055F65" w:rsidRDefault="00762E7A" w:rsidP="009B2D0D">
            <w:pPr>
              <w:pStyle w:val="TableParagraph"/>
              <w:tabs>
                <w:tab w:val="left" w:pos="815"/>
                <w:tab w:val="left" w:pos="2279"/>
                <w:tab w:val="left" w:pos="2680"/>
                <w:tab w:val="left" w:pos="3661"/>
              </w:tabs>
              <w:ind w:left="112"/>
            </w:pP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2"/>
              </w:rPr>
              <w:t>истраживања</w:t>
            </w:r>
            <w:r>
              <w:tab/>
            </w:r>
            <w:r>
              <w:rPr>
                <w:spacing w:val="-5"/>
              </w:rPr>
              <w:t>за</w:t>
            </w:r>
            <w:r>
              <w:tab/>
            </w:r>
            <w:r>
              <w:rPr>
                <w:spacing w:val="-2"/>
              </w:rPr>
              <w:t>наредну</w:t>
            </w:r>
            <w:r>
              <w:tab/>
            </w:r>
            <w:r>
              <w:rPr>
                <w:spacing w:val="-2"/>
              </w:rPr>
              <w:t>годину</w:t>
            </w:r>
          </w:p>
          <w:p w14:paraId="2A06229B" w14:textId="77777777" w:rsidR="00055F65" w:rsidRDefault="00762E7A" w:rsidP="009B2D0D">
            <w:pPr>
              <w:pStyle w:val="TableParagraph"/>
              <w:ind w:left="112"/>
            </w:pPr>
            <w:r>
              <w:t>(узимајући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обзир</w:t>
            </w:r>
            <w:r>
              <w:rPr>
                <w:spacing w:val="-4"/>
              </w:rPr>
              <w:t xml:space="preserve"> </w:t>
            </w:r>
            <w:r>
              <w:t>неостварене</w:t>
            </w:r>
            <w:r>
              <w:rPr>
                <w:spacing w:val="-3"/>
              </w:rPr>
              <w:t xml:space="preserve"> </w:t>
            </w:r>
            <w:r>
              <w:t>резултате</w:t>
            </w:r>
            <w:r>
              <w:rPr>
                <w:spacing w:val="-2"/>
              </w:rPr>
              <w:t xml:space="preserve"> </w:t>
            </w:r>
            <w:r>
              <w:t>из претходне године).</w:t>
            </w:r>
          </w:p>
        </w:tc>
        <w:tc>
          <w:tcPr>
            <w:tcW w:w="7150" w:type="dxa"/>
          </w:tcPr>
          <w:p w14:paraId="486A4F34" w14:textId="77777777" w:rsidR="00055F65" w:rsidRDefault="00055F65" w:rsidP="009B2D0D">
            <w:pPr>
              <w:pStyle w:val="TableParagraph"/>
              <w:rPr>
                <w:sz w:val="20"/>
              </w:rPr>
            </w:pPr>
          </w:p>
        </w:tc>
      </w:tr>
      <w:tr w:rsidR="00055F65" w14:paraId="47CE1253" w14:textId="77777777" w:rsidTr="00156267">
        <w:trPr>
          <w:trHeight w:val="101"/>
          <w:jc w:val="center"/>
        </w:trPr>
        <w:tc>
          <w:tcPr>
            <w:tcW w:w="7284" w:type="dxa"/>
          </w:tcPr>
          <w:p w14:paraId="497841DE" w14:textId="77777777" w:rsidR="00055F65" w:rsidRDefault="00762E7A" w:rsidP="009B2D0D">
            <w:pPr>
              <w:pStyle w:val="TableParagraph"/>
              <w:ind w:left="112"/>
            </w:pPr>
            <w:r>
              <w:t>Кратак</w:t>
            </w:r>
            <w:r>
              <w:rPr>
                <w:spacing w:val="80"/>
              </w:rPr>
              <w:t xml:space="preserve"> </w:t>
            </w:r>
            <w:r>
              <w:t>опис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статус</w:t>
            </w:r>
            <w:r>
              <w:rPr>
                <w:spacing w:val="80"/>
              </w:rPr>
              <w:t xml:space="preserve"> </w:t>
            </w:r>
            <w:r>
              <w:t>опреме</w:t>
            </w:r>
            <w:r>
              <w:rPr>
                <w:spacing w:val="-4"/>
              </w:rPr>
              <w:t xml:space="preserve"> </w:t>
            </w:r>
            <w:r>
              <w:t>набављене преко</w:t>
            </w:r>
            <w:r>
              <w:rPr>
                <w:spacing w:val="-4"/>
              </w:rPr>
              <w:t xml:space="preserve"> </w:t>
            </w:r>
            <w:r>
              <w:t>пројекта</w:t>
            </w:r>
            <w:r>
              <w:rPr>
                <w:spacing w:val="-3"/>
              </w:rPr>
              <w:t xml:space="preserve"> </w:t>
            </w:r>
            <w:r>
              <w:t>(ако</w:t>
            </w:r>
            <w:r>
              <w:rPr>
                <w:spacing w:val="-8"/>
              </w:rPr>
              <w:t xml:space="preserve"> </w:t>
            </w:r>
            <w:r>
              <w:t>је</w:t>
            </w:r>
            <w:r>
              <w:rPr>
                <w:spacing w:val="-7"/>
              </w:rPr>
              <w:t xml:space="preserve"> </w:t>
            </w:r>
            <w:r>
              <w:t>било</w:t>
            </w:r>
            <w:r>
              <w:rPr>
                <w:spacing w:val="-3"/>
              </w:rPr>
              <w:t xml:space="preserve"> </w:t>
            </w:r>
            <w:r>
              <w:t>набавке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опреме).</w:t>
            </w:r>
          </w:p>
        </w:tc>
        <w:tc>
          <w:tcPr>
            <w:tcW w:w="7150" w:type="dxa"/>
          </w:tcPr>
          <w:p w14:paraId="2583AE9A" w14:textId="77777777" w:rsidR="00055F65" w:rsidRDefault="00055F65" w:rsidP="009B2D0D">
            <w:pPr>
              <w:pStyle w:val="TableParagraph"/>
              <w:rPr>
                <w:sz w:val="20"/>
              </w:rPr>
            </w:pPr>
          </w:p>
        </w:tc>
      </w:tr>
    </w:tbl>
    <w:p w14:paraId="47A1E5D3" w14:textId="77777777" w:rsidR="00055F65" w:rsidRDefault="00055F65" w:rsidP="009B2D0D">
      <w:pPr>
        <w:pStyle w:val="BodyText"/>
        <w:spacing w:before="10"/>
        <w:rPr>
          <w:b/>
          <w:sz w:val="13"/>
        </w:rPr>
      </w:pPr>
    </w:p>
    <w:p w14:paraId="7CA7971C" w14:textId="77FAAE23" w:rsidR="00E122EA" w:rsidRDefault="00E122EA" w:rsidP="009B2D0D">
      <w:pPr>
        <w:pStyle w:val="BodyText"/>
        <w:spacing w:before="91"/>
        <w:ind w:right="295"/>
        <w:rPr>
          <w:color w:val="FF0000"/>
          <w:lang w:val="sr-Cyrl-RS"/>
        </w:rPr>
      </w:pPr>
    </w:p>
    <w:p w14:paraId="5CDEC5D1" w14:textId="77777777" w:rsidR="00E122EA" w:rsidRDefault="00E122EA" w:rsidP="009B2D0D">
      <w:pPr>
        <w:pStyle w:val="BodyText"/>
        <w:spacing w:before="91"/>
        <w:ind w:right="295"/>
        <w:rPr>
          <w:color w:val="FF0000"/>
          <w:lang w:val="sr-Cyrl-RS"/>
        </w:rPr>
      </w:pPr>
    </w:p>
    <w:p w14:paraId="04D798CF" w14:textId="39E2FF94" w:rsidR="00E122EA" w:rsidRDefault="00E122EA" w:rsidP="009B2D0D">
      <w:pPr>
        <w:pStyle w:val="BodyText"/>
        <w:spacing w:before="91"/>
        <w:ind w:right="295"/>
        <w:rPr>
          <w:color w:val="FF0000"/>
          <w:lang w:val="sr-Cyrl-RS"/>
        </w:rPr>
      </w:pPr>
    </w:p>
    <w:p w14:paraId="57AB6AE4" w14:textId="77777777" w:rsidR="00E122EA" w:rsidRDefault="00E122EA" w:rsidP="009B2D0D">
      <w:pPr>
        <w:pStyle w:val="BodyText"/>
        <w:spacing w:before="91"/>
        <w:ind w:right="295"/>
        <w:rPr>
          <w:color w:val="FF0000"/>
          <w:lang w:val="sr-Cyrl-RS"/>
        </w:rPr>
      </w:pPr>
    </w:p>
    <w:p w14:paraId="28FAAA2B" w14:textId="2120B004" w:rsidR="00055F65" w:rsidRPr="00331A24" w:rsidRDefault="00295A43" w:rsidP="00BD0122">
      <w:pPr>
        <w:pStyle w:val="BodyText"/>
        <w:spacing w:before="91"/>
        <w:ind w:right="295"/>
        <w:jc w:val="both"/>
        <w:rPr>
          <w:rFonts w:eastAsiaTheme="minorEastAsia"/>
          <w:spacing w:val="-2"/>
          <w:lang w:val="sr-Cyrl-RS" w:eastAsia="zh-CN"/>
        </w:rPr>
      </w:pPr>
      <w:r w:rsidRPr="00331A24">
        <w:rPr>
          <w:lang w:val="sr-Cyrl-RS"/>
        </w:rPr>
        <w:lastRenderedPageBreak/>
        <w:t xml:space="preserve">Табела 1. </w:t>
      </w:r>
      <w:r w:rsidR="00762E7A" w:rsidRPr="00331A24">
        <w:t>ИЗВЕШТАЈ</w:t>
      </w:r>
      <w:r w:rsidR="00762E7A" w:rsidRPr="00331A24">
        <w:rPr>
          <w:spacing w:val="-8"/>
        </w:rPr>
        <w:t xml:space="preserve"> </w:t>
      </w:r>
      <w:r w:rsidR="00762E7A" w:rsidRPr="00331A24">
        <w:t>О</w:t>
      </w:r>
      <w:r w:rsidR="00762E7A" w:rsidRPr="00331A24">
        <w:rPr>
          <w:spacing w:val="-8"/>
        </w:rPr>
        <w:t xml:space="preserve"> </w:t>
      </w:r>
      <w:r w:rsidR="00762E7A" w:rsidRPr="00331A24">
        <w:t>НАМЕНСКОМ</w:t>
      </w:r>
      <w:r w:rsidR="00762E7A" w:rsidRPr="00331A24">
        <w:rPr>
          <w:spacing w:val="-7"/>
        </w:rPr>
        <w:t xml:space="preserve"> </w:t>
      </w:r>
      <w:r w:rsidR="00762E7A" w:rsidRPr="00331A24">
        <w:t>ТРОШЕЊУ</w:t>
      </w:r>
      <w:r w:rsidR="00762E7A" w:rsidRPr="00331A24">
        <w:rPr>
          <w:spacing w:val="-7"/>
        </w:rPr>
        <w:t xml:space="preserve"> </w:t>
      </w:r>
      <w:r w:rsidR="00762E7A" w:rsidRPr="00331A24">
        <w:t>СРЕДСТАВА</w:t>
      </w:r>
      <w:r w:rsidR="00762E7A" w:rsidRPr="00331A24">
        <w:rPr>
          <w:spacing w:val="-8"/>
        </w:rPr>
        <w:t xml:space="preserve"> </w:t>
      </w:r>
      <w:r w:rsidR="00224034">
        <w:rPr>
          <w:lang w:val="sr-Cyrl-RS"/>
        </w:rPr>
        <w:t xml:space="preserve">ПО ИСТЕКУ </w:t>
      </w:r>
      <w:bookmarkStart w:id="0" w:name="_Hlk121422929"/>
      <w:r w:rsidR="00224034">
        <w:rPr>
          <w:lang w:val="sr-Cyrl-RS"/>
        </w:rPr>
        <w:t>ПРВЕ</w:t>
      </w:r>
      <w:r w:rsidR="00224034">
        <w:rPr>
          <w:lang w:val="en-US"/>
        </w:rPr>
        <w:t xml:space="preserve"> / </w:t>
      </w:r>
      <w:r w:rsidR="00224034">
        <w:rPr>
          <w:lang w:val="sr-Cyrl-RS"/>
        </w:rPr>
        <w:t>ДРУГЕ</w:t>
      </w:r>
      <w:r w:rsidR="00762E7A" w:rsidRPr="00331A24">
        <w:rPr>
          <w:spacing w:val="-6"/>
        </w:rPr>
        <w:t xml:space="preserve"> </w:t>
      </w:r>
      <w:bookmarkEnd w:id="0"/>
      <w:r w:rsidR="00762E7A" w:rsidRPr="00331A24">
        <w:rPr>
          <w:spacing w:val="-2"/>
        </w:rPr>
        <w:t>ГОДИН</w:t>
      </w:r>
      <w:r w:rsidR="00224034">
        <w:rPr>
          <w:spacing w:val="-2"/>
          <w:lang w:val="sr-Cyrl-RS"/>
        </w:rPr>
        <w:t>Е ИСТРАЖИВАЊА</w:t>
      </w:r>
      <w:r w:rsidR="00762E7A" w:rsidRPr="00331A24">
        <w:rPr>
          <w:spacing w:val="-2"/>
          <w:lang w:val="sr-Cyrl-RS"/>
        </w:rPr>
        <w:t xml:space="preserve"> </w:t>
      </w:r>
      <w:r w:rsidR="00A7762C" w:rsidRPr="00331A24">
        <w:rPr>
          <w:spacing w:val="-2"/>
          <w:lang w:val="sr-Cyrl-RS"/>
        </w:rPr>
        <w:t>ПО ЧЛАНУ ПРОЈЕКТНОГ ТИМА</w:t>
      </w:r>
    </w:p>
    <w:p w14:paraId="5D7469C5" w14:textId="719AC665" w:rsidR="00295A43" w:rsidRPr="00224034" w:rsidRDefault="00295A43" w:rsidP="00BD0122">
      <w:pPr>
        <w:pStyle w:val="BodyText"/>
        <w:spacing w:before="91"/>
        <w:ind w:right="295"/>
        <w:jc w:val="both"/>
        <w:rPr>
          <w:rFonts w:eastAsiaTheme="minorEastAsia"/>
          <w:sz w:val="18"/>
          <w:szCs w:val="18"/>
          <w:lang w:val="sr-Cyrl-RS" w:eastAsia="zh-CN"/>
        </w:rPr>
      </w:pP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>Објашњење: У случају да су више чланова пројектног тима уједно и аутори на научном раду (или саопшењу) за који је искоришћен део планираних средстава у одређеном износу, дати износ поделити на број аутора-чланова пројетктног тима и ту вредност навести у</w:t>
      </w:r>
      <w:r w:rsidR="00FD0C34" w:rsidRPr="00331A24">
        <w:rPr>
          <w:rFonts w:eastAsiaTheme="minorEastAsia"/>
          <w:spacing w:val="-2"/>
          <w:sz w:val="18"/>
          <w:szCs w:val="18"/>
          <w:lang w:val="sr-Cyrl-RS" w:eastAsia="zh-CN"/>
        </w:rPr>
        <w:t xml:space="preserve"> одговарајућој</w:t>
      </w: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 xml:space="preserve"> колони поред имена члан</w:t>
      </w:r>
      <w:r w:rsidR="00A7762C" w:rsidRPr="00331A24">
        <w:rPr>
          <w:rFonts w:eastAsiaTheme="minorEastAsia"/>
          <w:spacing w:val="-2"/>
          <w:sz w:val="18"/>
          <w:szCs w:val="18"/>
          <w:lang w:val="en-US" w:eastAsia="zh-CN"/>
        </w:rPr>
        <w:t>o</w:t>
      </w:r>
      <w:r w:rsidR="00A7762C" w:rsidRPr="00331A24">
        <w:rPr>
          <w:rFonts w:eastAsiaTheme="minorEastAsia"/>
          <w:spacing w:val="-2"/>
          <w:sz w:val="18"/>
          <w:szCs w:val="18"/>
          <w:lang w:val="sr-Cyrl-RS" w:eastAsia="zh-CN"/>
        </w:rPr>
        <w:t>ва пројектног тима</w:t>
      </w: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>.</w:t>
      </w:r>
      <w:r w:rsidR="00224034">
        <w:rPr>
          <w:rFonts w:eastAsiaTheme="minorEastAsia"/>
          <w:spacing w:val="-2"/>
          <w:sz w:val="18"/>
          <w:szCs w:val="18"/>
          <w:lang w:val="en-US" w:eastAsia="zh-CN"/>
        </w:rPr>
        <w:t xml:space="preserve"> </w:t>
      </w:r>
      <w:r w:rsidR="00224034">
        <w:rPr>
          <w:rFonts w:eastAsiaTheme="minorEastAsia"/>
          <w:spacing w:val="-2"/>
          <w:sz w:val="18"/>
          <w:szCs w:val="18"/>
          <w:lang w:val="sr-Cyrl-RS" w:eastAsia="zh-CN"/>
        </w:rPr>
        <w:t xml:space="preserve">У наслову Табеле 1 </w:t>
      </w:r>
      <w:r w:rsidR="000019CA">
        <w:rPr>
          <w:rFonts w:eastAsiaTheme="minorEastAsia"/>
          <w:spacing w:val="-2"/>
          <w:sz w:val="18"/>
          <w:szCs w:val="18"/>
          <w:lang w:val="sr-Cyrl-RS" w:eastAsia="zh-CN"/>
        </w:rPr>
        <w:t>навести</w:t>
      </w:r>
      <w:r w:rsidR="00224034">
        <w:rPr>
          <w:rFonts w:eastAsiaTheme="minorEastAsia"/>
          <w:spacing w:val="-2"/>
          <w:sz w:val="18"/>
          <w:szCs w:val="18"/>
          <w:lang w:val="sr-Cyrl-RS" w:eastAsia="zh-CN"/>
        </w:rPr>
        <w:t xml:space="preserve"> годину за коју се предаје извештај (ПРВА или ДРУГА).</w:t>
      </w:r>
    </w:p>
    <w:tbl>
      <w:tblPr>
        <w:tblpPr w:leftFromText="180" w:rightFromText="180" w:vertAnchor="text" w:horzAnchor="margin" w:tblpXSpec="center" w:tblpY="76"/>
        <w:tblW w:w="14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213"/>
        <w:gridCol w:w="1119"/>
        <w:gridCol w:w="269"/>
        <w:gridCol w:w="918"/>
        <w:gridCol w:w="985"/>
        <w:gridCol w:w="1053"/>
        <w:gridCol w:w="153"/>
        <w:gridCol w:w="795"/>
        <w:gridCol w:w="7"/>
        <w:gridCol w:w="1077"/>
        <w:gridCol w:w="948"/>
        <w:gridCol w:w="7"/>
        <w:gridCol w:w="275"/>
        <w:gridCol w:w="669"/>
        <w:gridCol w:w="1135"/>
        <w:gridCol w:w="1239"/>
        <w:gridCol w:w="65"/>
        <w:gridCol w:w="2095"/>
      </w:tblGrid>
      <w:tr w:rsidR="00331A24" w:rsidRPr="00331A24" w14:paraId="3A40DB6E" w14:textId="77777777" w:rsidTr="00331A24">
        <w:trPr>
          <w:trHeight w:val="167"/>
        </w:trPr>
        <w:tc>
          <w:tcPr>
            <w:tcW w:w="1686" w:type="dxa"/>
            <w:gridSpan w:val="2"/>
          </w:tcPr>
          <w:p w14:paraId="70FA5AD1" w14:textId="77777777" w:rsidR="00070A99" w:rsidRPr="00331A24" w:rsidRDefault="00070A99" w:rsidP="009B2D0D">
            <w:pPr>
              <w:pStyle w:val="TableParagraph"/>
              <w:ind w:left="112"/>
              <w:rPr>
                <w:sz w:val="18"/>
              </w:rPr>
            </w:pPr>
          </w:p>
        </w:tc>
        <w:tc>
          <w:tcPr>
            <w:tcW w:w="12809" w:type="dxa"/>
            <w:gridSpan w:val="17"/>
          </w:tcPr>
          <w:p w14:paraId="4F7AEF73" w14:textId="77777777" w:rsidR="00070A99" w:rsidRPr="00331A24" w:rsidRDefault="00070A99" w:rsidP="009B2D0D">
            <w:pPr>
              <w:pStyle w:val="TableParagraph"/>
              <w:ind w:left="112"/>
              <w:rPr>
                <w:sz w:val="18"/>
              </w:rPr>
            </w:pPr>
            <w:r w:rsidRPr="00331A24">
              <w:rPr>
                <w:sz w:val="18"/>
              </w:rPr>
              <w:t>Утрошена</w:t>
            </w:r>
            <w:r w:rsidRPr="00331A24">
              <w:rPr>
                <w:spacing w:val="-2"/>
                <w:sz w:val="18"/>
              </w:rPr>
              <w:t xml:space="preserve"> </w:t>
            </w:r>
            <w:r w:rsidRPr="00331A24">
              <w:rPr>
                <w:sz w:val="18"/>
              </w:rPr>
              <w:t>средства</w:t>
            </w:r>
            <w:r w:rsidRPr="00331A24">
              <w:rPr>
                <w:spacing w:val="-4"/>
                <w:sz w:val="18"/>
              </w:rPr>
              <w:t xml:space="preserve"> </w:t>
            </w:r>
            <w:r w:rsidRPr="00331A24">
              <w:rPr>
                <w:sz w:val="18"/>
              </w:rPr>
              <w:t>у</w:t>
            </w:r>
            <w:r w:rsidRPr="00331A24">
              <w:rPr>
                <w:spacing w:val="-6"/>
                <w:sz w:val="18"/>
              </w:rPr>
              <w:t xml:space="preserve"> </w:t>
            </w:r>
            <w:r w:rsidRPr="00331A24">
              <w:rPr>
                <w:sz w:val="18"/>
              </w:rPr>
              <w:t>току</w:t>
            </w:r>
            <w:r w:rsidRPr="00331A24">
              <w:rPr>
                <w:spacing w:val="-5"/>
                <w:sz w:val="18"/>
              </w:rPr>
              <w:t xml:space="preserve"> </w:t>
            </w:r>
            <w:r w:rsidRPr="00331A24">
              <w:rPr>
                <w:sz w:val="18"/>
              </w:rPr>
              <w:t>текуће</w:t>
            </w:r>
            <w:r w:rsidRPr="00331A24">
              <w:rPr>
                <w:spacing w:val="-2"/>
                <w:sz w:val="18"/>
              </w:rPr>
              <w:t xml:space="preserve"> </w:t>
            </w:r>
            <w:r w:rsidRPr="00331A24">
              <w:rPr>
                <w:sz w:val="18"/>
              </w:rPr>
              <w:t>календарске</w:t>
            </w:r>
            <w:r w:rsidRPr="00331A24">
              <w:rPr>
                <w:spacing w:val="-1"/>
                <w:sz w:val="18"/>
              </w:rPr>
              <w:t xml:space="preserve"> </w:t>
            </w:r>
            <w:r w:rsidRPr="00331A24">
              <w:rPr>
                <w:spacing w:val="-2"/>
                <w:sz w:val="18"/>
              </w:rPr>
              <w:t>године</w:t>
            </w:r>
          </w:p>
        </w:tc>
      </w:tr>
      <w:tr w:rsidR="00331A24" w:rsidRPr="00331A24" w14:paraId="0F1F3C29" w14:textId="77777777" w:rsidTr="00331A24">
        <w:trPr>
          <w:trHeight w:val="971"/>
        </w:trPr>
        <w:tc>
          <w:tcPr>
            <w:tcW w:w="473" w:type="dxa"/>
            <w:vMerge w:val="restart"/>
          </w:tcPr>
          <w:p w14:paraId="652EDDD4" w14:textId="77777777" w:rsidR="00433409" w:rsidRPr="00331A24" w:rsidRDefault="00433409" w:rsidP="009B2D0D">
            <w:pPr>
              <w:pStyle w:val="TableParagraph"/>
              <w:ind w:left="91"/>
              <w:rPr>
                <w:sz w:val="18"/>
              </w:rPr>
            </w:pPr>
            <w:r w:rsidRPr="00331A24">
              <w:rPr>
                <w:spacing w:val="-5"/>
                <w:sz w:val="18"/>
              </w:rPr>
              <w:t>р.</w:t>
            </w:r>
          </w:p>
          <w:p w14:paraId="52010A2C" w14:textId="77777777" w:rsidR="00433409" w:rsidRPr="00331A24" w:rsidRDefault="00433409" w:rsidP="009B2D0D">
            <w:pPr>
              <w:pStyle w:val="TableParagraph"/>
              <w:ind w:left="91"/>
              <w:rPr>
                <w:sz w:val="18"/>
              </w:rPr>
            </w:pPr>
            <w:r w:rsidRPr="00331A24">
              <w:rPr>
                <w:spacing w:val="-5"/>
                <w:sz w:val="18"/>
              </w:rPr>
              <w:t>бр.</w:t>
            </w:r>
          </w:p>
        </w:tc>
        <w:tc>
          <w:tcPr>
            <w:tcW w:w="1213" w:type="dxa"/>
            <w:vMerge w:val="restart"/>
          </w:tcPr>
          <w:p w14:paraId="0CF01301" w14:textId="77777777" w:rsidR="00433409" w:rsidRPr="00331A24" w:rsidRDefault="00433409" w:rsidP="009B2D0D">
            <w:pPr>
              <w:pStyle w:val="TableParagraph"/>
              <w:ind w:left="158" w:firstLine="79"/>
              <w:rPr>
                <w:sz w:val="18"/>
              </w:rPr>
            </w:pPr>
            <w:r w:rsidRPr="00331A24">
              <w:rPr>
                <w:sz w:val="18"/>
              </w:rPr>
              <w:t>Име</w:t>
            </w:r>
            <w:r w:rsidRPr="00331A24">
              <w:rPr>
                <w:spacing w:val="64"/>
                <w:sz w:val="18"/>
              </w:rPr>
              <w:t xml:space="preserve"> </w:t>
            </w:r>
            <w:r w:rsidRPr="00331A24">
              <w:rPr>
                <w:sz w:val="18"/>
              </w:rPr>
              <w:t xml:space="preserve">и </w:t>
            </w:r>
            <w:r w:rsidRPr="00331A24">
              <w:rPr>
                <w:spacing w:val="-2"/>
                <w:sz w:val="18"/>
              </w:rPr>
              <w:t>презиме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14:paraId="695D57BE" w14:textId="77777777" w:rsidR="00433409" w:rsidRPr="00331A24" w:rsidRDefault="00433409" w:rsidP="009B2D0D">
            <w:pPr>
              <w:pStyle w:val="TableParagraph"/>
              <w:ind w:left="146" w:right="122" w:firstLine="132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>Путни трошкови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14:paraId="3CFC04A4" w14:textId="77777777" w:rsidR="00433409" w:rsidRPr="00331A24" w:rsidRDefault="00433409" w:rsidP="009B2D0D">
            <w:pPr>
              <w:pStyle w:val="TableParagraph"/>
              <w:ind w:left="156" w:right="127" w:firstLine="38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>Ситна опрема</w:t>
            </w:r>
          </w:p>
        </w:tc>
        <w:tc>
          <w:tcPr>
            <w:tcW w:w="2032" w:type="dxa"/>
            <w:gridSpan w:val="4"/>
            <w:tcBorders>
              <w:bottom w:val="single" w:sz="4" w:space="0" w:color="auto"/>
            </w:tcBorders>
          </w:tcPr>
          <w:p w14:paraId="2B4AE1A5" w14:textId="77777777" w:rsidR="00433409" w:rsidRPr="00331A24" w:rsidRDefault="00433409" w:rsidP="009B2D0D">
            <w:pPr>
              <w:pStyle w:val="TableParagraph"/>
              <w:ind w:left="112"/>
              <w:rPr>
                <w:sz w:val="18"/>
                <w:lang w:val="sr-Cyrl-RS"/>
              </w:rPr>
            </w:pPr>
            <w:r w:rsidRPr="00331A24">
              <w:rPr>
                <w:sz w:val="18"/>
                <w:lang w:val="sr-Cyrl-RS"/>
              </w:rPr>
              <w:t>Котизације за научне радове у часописима и саопштењима на конференцијама</w:t>
            </w:r>
          </w:p>
        </w:tc>
        <w:tc>
          <w:tcPr>
            <w:tcW w:w="1899" w:type="dxa"/>
            <w:gridSpan w:val="4"/>
            <w:tcBorders>
              <w:bottom w:val="single" w:sz="4" w:space="0" w:color="auto"/>
            </w:tcBorders>
          </w:tcPr>
          <w:p w14:paraId="72BF3727" w14:textId="77777777" w:rsidR="00433409" w:rsidRPr="00331A24" w:rsidRDefault="00433409" w:rsidP="009B2D0D">
            <w:pPr>
              <w:pStyle w:val="TableParagraph"/>
              <w:ind w:left="112"/>
              <w:rPr>
                <w:sz w:val="18"/>
              </w:rPr>
            </w:pPr>
            <w:r w:rsidRPr="00331A24">
              <w:rPr>
                <w:sz w:val="18"/>
              </w:rPr>
              <w:t>Услуге</w:t>
            </w:r>
            <w:r w:rsidRPr="00331A24">
              <w:rPr>
                <w:spacing w:val="23"/>
                <w:sz w:val="18"/>
              </w:rPr>
              <w:t xml:space="preserve"> </w:t>
            </w:r>
            <w:r w:rsidRPr="00331A24">
              <w:rPr>
                <w:sz w:val="18"/>
              </w:rPr>
              <w:t xml:space="preserve">трећим </w:t>
            </w:r>
            <w:r w:rsidRPr="00331A24">
              <w:rPr>
                <w:spacing w:val="-2"/>
                <w:sz w:val="18"/>
              </w:rPr>
              <w:t xml:space="preserve">лицима </w:t>
            </w:r>
            <w:r w:rsidRPr="00331A24">
              <w:rPr>
                <w:sz w:val="18"/>
              </w:rPr>
              <w:t>(теренски и</w:t>
            </w:r>
          </w:p>
          <w:p w14:paraId="2CB3C68F" w14:textId="77777777" w:rsidR="00433409" w:rsidRPr="00331A24" w:rsidRDefault="00433409" w:rsidP="009B2D0D">
            <w:pPr>
              <w:pStyle w:val="TableParagraph"/>
              <w:ind w:left="112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 xml:space="preserve">лабораторијски </w:t>
            </w:r>
            <w:r w:rsidRPr="00331A24">
              <w:rPr>
                <w:spacing w:val="-4"/>
                <w:sz w:val="18"/>
              </w:rPr>
              <w:t>рад)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14:paraId="07D52B4D" w14:textId="77777777" w:rsidR="00433409" w:rsidRPr="00331A24" w:rsidRDefault="00433409" w:rsidP="009B2D0D">
            <w:pPr>
              <w:pStyle w:val="TableParagraph"/>
              <w:ind w:left="146" w:right="124" w:firstLine="141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>Други трошкови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A2601C9" w14:textId="77777777" w:rsidR="00433409" w:rsidRPr="00331A24" w:rsidRDefault="00433409" w:rsidP="009B2D0D">
            <w:pPr>
              <w:pStyle w:val="TableParagraph"/>
              <w:ind w:left="292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>Напомена</w:t>
            </w:r>
          </w:p>
        </w:tc>
      </w:tr>
      <w:tr w:rsidR="00331A24" w:rsidRPr="00331A24" w14:paraId="6D283FC4" w14:textId="77777777" w:rsidTr="00331A24">
        <w:trPr>
          <w:trHeight w:val="314"/>
        </w:trPr>
        <w:tc>
          <w:tcPr>
            <w:tcW w:w="473" w:type="dxa"/>
            <w:vMerge/>
          </w:tcPr>
          <w:p w14:paraId="3C53B6F4" w14:textId="77777777" w:rsidR="00433409" w:rsidRPr="00331A24" w:rsidRDefault="00433409" w:rsidP="009B2D0D">
            <w:pPr>
              <w:pStyle w:val="TableParagraph"/>
              <w:ind w:left="91"/>
              <w:rPr>
                <w:spacing w:val="-5"/>
                <w:sz w:val="18"/>
              </w:rPr>
            </w:pPr>
          </w:p>
        </w:tc>
        <w:tc>
          <w:tcPr>
            <w:tcW w:w="1213" w:type="dxa"/>
            <w:vMerge/>
          </w:tcPr>
          <w:p w14:paraId="729E821C" w14:textId="77777777" w:rsidR="00433409" w:rsidRPr="00331A24" w:rsidRDefault="00433409" w:rsidP="009B2D0D">
            <w:pPr>
              <w:pStyle w:val="TableParagraph"/>
              <w:ind w:left="158" w:firstLine="79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BD0" w14:textId="1DC575CC" w:rsidR="00433409" w:rsidRPr="00331A24" w:rsidRDefault="00433409" w:rsidP="009B2D0D">
            <w:pPr>
              <w:pStyle w:val="TableParagraph"/>
              <w:ind w:left="146" w:right="122"/>
              <w:rPr>
                <w:spacing w:val="-2"/>
                <w:sz w:val="18"/>
                <w:lang w:val="sr-Cyrl-RS"/>
              </w:rPr>
            </w:pPr>
            <w:r w:rsidRPr="00331A24">
              <w:rPr>
                <w:spacing w:val="-2"/>
                <w:sz w:val="18"/>
                <w:lang w:val="sr-Cyrl-RS"/>
              </w:rPr>
              <w:t>Утрошено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33CA4" w14:textId="2B6B7404" w:rsidR="00433409" w:rsidRPr="00331A24" w:rsidRDefault="00E122EA" w:rsidP="009B2D0D">
            <w:pPr>
              <w:pStyle w:val="TableParagraph"/>
              <w:ind w:right="122"/>
              <w:rPr>
                <w:spacing w:val="-2"/>
                <w:sz w:val="18"/>
                <w:lang w:val="sr-Cyrl-RS"/>
              </w:rPr>
            </w:pPr>
            <w:r w:rsidRPr="00331A24">
              <w:rPr>
                <w:spacing w:val="-2"/>
                <w:sz w:val="18"/>
                <w:lang w:val="en-US"/>
              </w:rPr>
              <w:t xml:space="preserve">  </w:t>
            </w:r>
            <w:r w:rsidR="00433409" w:rsidRPr="00331A24">
              <w:rPr>
                <w:spacing w:val="-2"/>
                <w:sz w:val="18"/>
                <w:lang w:val="sr-Cyrl-RS"/>
              </w:rPr>
              <w:t>Неутрошено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</w:tcPr>
          <w:p w14:paraId="0C6A1FA5" w14:textId="445E1353" w:rsidR="00433409" w:rsidRPr="00331A24" w:rsidRDefault="00E122EA" w:rsidP="009B2D0D">
            <w:pPr>
              <w:pStyle w:val="TableParagraph"/>
              <w:ind w:right="127"/>
              <w:rPr>
                <w:spacing w:val="-2"/>
                <w:sz w:val="18"/>
              </w:rPr>
            </w:pPr>
            <w:r w:rsidRPr="00331A24">
              <w:rPr>
                <w:spacing w:val="-2"/>
                <w:sz w:val="18"/>
                <w:lang w:val="en-US"/>
              </w:rPr>
              <w:t xml:space="preserve">  </w:t>
            </w:r>
            <w:r w:rsidR="00433409" w:rsidRPr="00331A24">
              <w:rPr>
                <w:spacing w:val="-2"/>
                <w:sz w:val="18"/>
                <w:lang w:val="sr-Cyrl-RS"/>
              </w:rPr>
              <w:t>утрошено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14:paraId="5E4CBC08" w14:textId="2F33C1BC" w:rsidR="00433409" w:rsidRPr="00331A24" w:rsidRDefault="00E122EA" w:rsidP="009B2D0D">
            <w:r w:rsidRPr="00331A24">
              <w:rPr>
                <w:spacing w:val="-2"/>
                <w:sz w:val="18"/>
                <w:lang w:val="en-US"/>
              </w:rPr>
              <w:t xml:space="preserve"> </w:t>
            </w:r>
            <w:r w:rsidR="00433409" w:rsidRPr="00331A24">
              <w:rPr>
                <w:spacing w:val="-2"/>
                <w:sz w:val="18"/>
                <w:lang w:val="sr-Cyrl-RS"/>
              </w:rPr>
              <w:t>Неутрошено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0D6567F" w14:textId="2DBA8FBE" w:rsidR="00433409" w:rsidRPr="00331A24" w:rsidRDefault="00433409" w:rsidP="009B2D0D">
            <w:pPr>
              <w:pStyle w:val="TableParagraph"/>
              <w:ind w:left="112"/>
              <w:rPr>
                <w:sz w:val="18"/>
                <w:lang w:val="sr-Cyrl-RS"/>
              </w:rPr>
            </w:pPr>
            <w:r w:rsidRPr="00331A24">
              <w:rPr>
                <w:spacing w:val="-2"/>
                <w:sz w:val="18"/>
                <w:lang w:val="sr-Cyrl-RS"/>
              </w:rPr>
              <w:t>утрошено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C12CEF" w14:textId="0FBA1C62" w:rsidR="00433409" w:rsidRPr="00331A24" w:rsidRDefault="00433409" w:rsidP="009B2D0D">
            <w:pPr>
              <w:pStyle w:val="TableParagraph"/>
              <w:ind w:left="112"/>
              <w:rPr>
                <w:sz w:val="18"/>
                <w:lang w:val="sr-Cyrl-RS"/>
              </w:rPr>
            </w:pPr>
            <w:r w:rsidRPr="00331A24">
              <w:rPr>
                <w:spacing w:val="-2"/>
                <w:sz w:val="18"/>
                <w:lang w:val="sr-Cyrl-RS"/>
              </w:rPr>
              <w:t>неутрошено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14:paraId="02E5D51F" w14:textId="3D23CC43" w:rsidR="00433409" w:rsidRPr="00331A24" w:rsidRDefault="00E024D4" w:rsidP="009B2D0D">
            <w:pPr>
              <w:pStyle w:val="TableParagraph"/>
              <w:ind w:left="112"/>
              <w:rPr>
                <w:sz w:val="18"/>
              </w:rPr>
            </w:pPr>
            <w:r w:rsidRPr="00331A24">
              <w:rPr>
                <w:spacing w:val="-2"/>
                <w:sz w:val="18"/>
                <w:lang w:val="sr-Cyrl-RS"/>
              </w:rPr>
              <w:t>У</w:t>
            </w:r>
            <w:r w:rsidR="00433409" w:rsidRPr="00331A24">
              <w:rPr>
                <w:spacing w:val="-2"/>
                <w:sz w:val="18"/>
                <w:lang w:val="sr-Cyrl-RS"/>
              </w:rPr>
              <w:t>трошено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2DC953" w14:textId="7490A2A3" w:rsidR="00433409" w:rsidRPr="00331A24" w:rsidRDefault="00433409" w:rsidP="009B2D0D">
            <w:pPr>
              <w:pStyle w:val="TableParagraph"/>
              <w:rPr>
                <w:sz w:val="18"/>
              </w:rPr>
            </w:pPr>
            <w:r w:rsidRPr="00331A24">
              <w:rPr>
                <w:spacing w:val="-2"/>
                <w:sz w:val="18"/>
                <w:lang w:val="sr-Cyrl-RS"/>
              </w:rPr>
              <w:t>неутрошено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14:paraId="65913E6F" w14:textId="6CF19D68" w:rsidR="00433409" w:rsidRPr="00331A24" w:rsidRDefault="00433409" w:rsidP="009B2D0D">
            <w:pPr>
              <w:pStyle w:val="TableParagraph"/>
              <w:ind w:left="146" w:right="124"/>
              <w:rPr>
                <w:spacing w:val="-2"/>
                <w:sz w:val="18"/>
              </w:rPr>
            </w:pPr>
            <w:r w:rsidRPr="00331A24">
              <w:rPr>
                <w:spacing w:val="-2"/>
                <w:sz w:val="18"/>
                <w:lang w:val="sr-Cyrl-RS"/>
              </w:rPr>
              <w:t>утрошено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0150B88" w14:textId="1668D954" w:rsidR="00433409" w:rsidRPr="00331A24" w:rsidRDefault="00433409" w:rsidP="009B2D0D">
            <w:pPr>
              <w:pStyle w:val="TableParagraph"/>
              <w:ind w:left="146" w:right="124"/>
              <w:rPr>
                <w:spacing w:val="-2"/>
                <w:sz w:val="18"/>
              </w:rPr>
            </w:pPr>
            <w:r w:rsidRPr="00331A24">
              <w:rPr>
                <w:spacing w:val="-2"/>
                <w:sz w:val="18"/>
                <w:lang w:val="sr-Cyrl-RS"/>
              </w:rPr>
              <w:t>Неутрошено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0A3F62F" w14:textId="77777777" w:rsidR="00433409" w:rsidRPr="00331A24" w:rsidRDefault="00433409" w:rsidP="009B2D0D">
            <w:pPr>
              <w:pStyle w:val="TableParagraph"/>
              <w:ind w:left="292"/>
              <w:rPr>
                <w:spacing w:val="-2"/>
                <w:sz w:val="18"/>
              </w:rPr>
            </w:pPr>
          </w:p>
        </w:tc>
      </w:tr>
      <w:tr w:rsidR="00331A24" w:rsidRPr="00331A24" w14:paraId="69029B1B" w14:textId="77777777" w:rsidTr="00331A24">
        <w:trPr>
          <w:trHeight w:val="205"/>
        </w:trPr>
        <w:tc>
          <w:tcPr>
            <w:tcW w:w="473" w:type="dxa"/>
          </w:tcPr>
          <w:p w14:paraId="3C23221D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2AE07932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14:paraId="1CFBC03E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F16AB8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010AC593" w14:textId="0725105D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7FB1125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154A361D" w14:textId="62089E62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B6E2A4F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5B0ABDFB" w14:textId="104112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4D59A074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6271FCC" w14:textId="024933EC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6CAA469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04D7E1E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4AB37AA0" w14:textId="77777777" w:rsidTr="00331A24">
        <w:trPr>
          <w:trHeight w:val="208"/>
        </w:trPr>
        <w:tc>
          <w:tcPr>
            <w:tcW w:w="473" w:type="dxa"/>
            <w:tcBorders>
              <w:top w:val="single" w:sz="4" w:space="0" w:color="auto"/>
            </w:tcBorders>
          </w:tcPr>
          <w:p w14:paraId="2405577E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7BFA39D6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14:paraId="45D8A147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D54DA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</w:tcPr>
          <w:p w14:paraId="22B0068C" w14:textId="629F282E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14:paraId="64210241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5F7F5F6" w14:textId="3DF46705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3F575C93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A3B4B0" w14:textId="29DA861A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8A993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14:paraId="37578101" w14:textId="03B0ED41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EDC40C7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9F5831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69EF75C6" w14:textId="77777777" w:rsidTr="00331A24">
        <w:trPr>
          <w:trHeight w:val="205"/>
        </w:trPr>
        <w:tc>
          <w:tcPr>
            <w:tcW w:w="473" w:type="dxa"/>
          </w:tcPr>
          <w:p w14:paraId="62742177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1C34CE2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18CD2543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17EDCAB1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111B3437" w14:textId="5766A5A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2F84F7D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5BAED049" w14:textId="14C04788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001A1EF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5C796419" w14:textId="75177573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26DFD3B2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801FC48" w14:textId="7F597B65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6228A5E5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69B899C1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5EEB7616" w14:textId="77777777" w:rsidTr="00331A24">
        <w:trPr>
          <w:trHeight w:val="207"/>
        </w:trPr>
        <w:tc>
          <w:tcPr>
            <w:tcW w:w="473" w:type="dxa"/>
          </w:tcPr>
          <w:p w14:paraId="22862604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0F6D2F50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7C2EA00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6C6FCFE2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3B97E967" w14:textId="566499DE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080EB6BF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4DE1E15E" w14:textId="7D38D34A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F139B37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6D8FC1E4" w14:textId="44F466AC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3697D6C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F0E3380" w14:textId="341F79FE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166F1990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41D68CF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4AF6F7BD" w14:textId="77777777" w:rsidTr="00331A24">
        <w:trPr>
          <w:trHeight w:val="204"/>
        </w:trPr>
        <w:tc>
          <w:tcPr>
            <w:tcW w:w="473" w:type="dxa"/>
          </w:tcPr>
          <w:p w14:paraId="0A1E2255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4117BF6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EA43949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1EDB715D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5D3689C6" w14:textId="373C4979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63982C3D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10504C1F" w14:textId="3F0951E9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103C21E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7384F6E8" w14:textId="1B78B6A6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1499B157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F012495" w14:textId="6ABAA004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211DD163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6A68A10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38722C81" w14:textId="77777777" w:rsidTr="00331A24">
        <w:trPr>
          <w:trHeight w:val="207"/>
        </w:trPr>
        <w:tc>
          <w:tcPr>
            <w:tcW w:w="473" w:type="dxa"/>
          </w:tcPr>
          <w:p w14:paraId="7F8AF834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1160EE56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06BC7E31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53C17013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0841D361" w14:textId="358BEAF4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6BA4128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6056DED8" w14:textId="27EA895A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55468B4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7FAFDD8E" w14:textId="6892730B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7A3DC265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8D38FAB" w14:textId="47E012CB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7150FB1F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086C291F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462527DA" w14:textId="77777777" w:rsidTr="00331A24">
        <w:trPr>
          <w:trHeight w:val="205"/>
        </w:trPr>
        <w:tc>
          <w:tcPr>
            <w:tcW w:w="473" w:type="dxa"/>
          </w:tcPr>
          <w:p w14:paraId="0F222B15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2CDB6C6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060E4222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75A597A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6C0BCC92" w14:textId="7CDE4262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5AEDA4D4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1BB3DC0D" w14:textId="1F495279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06D18F6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5E0D9E7C" w14:textId="1068D2D6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00FE953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B85EAFD" w14:textId="5B4BAB7C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4DBD6C14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47954FD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4A77225C" w14:textId="77777777" w:rsidTr="00331A24">
        <w:trPr>
          <w:trHeight w:val="205"/>
        </w:trPr>
        <w:tc>
          <w:tcPr>
            <w:tcW w:w="473" w:type="dxa"/>
          </w:tcPr>
          <w:p w14:paraId="1A769EE1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53B9D88E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42CF558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09FD0C4D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6BCCFD8B" w14:textId="2FFCA2C4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0512D536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3227AFC3" w14:textId="75A2E40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7B7898CA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378EA5D4" w14:textId="4D7E25AF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14:paraId="4973D193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67C959F" w14:textId="6BBCEA42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36DED09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14:paraId="1A69087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39E0FFA0" w14:textId="77777777" w:rsidTr="00331A24">
        <w:trPr>
          <w:trHeight w:val="207"/>
        </w:trPr>
        <w:tc>
          <w:tcPr>
            <w:tcW w:w="473" w:type="dxa"/>
          </w:tcPr>
          <w:p w14:paraId="576E0EC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 w14:paraId="343A66C0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F29D55B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14:paraId="286E466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62EAE3BD" w14:textId="3F29249C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366BD605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14:paraId="682FC823" w14:textId="26D0E19C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C8DEF59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DD7EF" w14:textId="0A781A19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E18A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6FF1B0E8" w14:textId="32A8CA1A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3E779A6C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33CADB6" w14:textId="77777777" w:rsidR="00433409" w:rsidRPr="00331A24" w:rsidRDefault="00433409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7A9235EA" w14:textId="77777777" w:rsidTr="00331A24">
        <w:trPr>
          <w:trHeight w:val="491"/>
        </w:trPr>
        <w:tc>
          <w:tcPr>
            <w:tcW w:w="3074" w:type="dxa"/>
            <w:gridSpan w:val="4"/>
            <w:tcBorders>
              <w:right w:val="single" w:sz="4" w:space="0" w:color="auto"/>
            </w:tcBorders>
          </w:tcPr>
          <w:p w14:paraId="07BB752B" w14:textId="77777777" w:rsidR="008400A0" w:rsidRPr="00331A24" w:rsidRDefault="008400A0" w:rsidP="009B2D0D">
            <w:pPr>
              <w:pStyle w:val="TableParagraph"/>
              <w:jc w:val="center"/>
              <w:rPr>
                <w:lang w:val="sr-Cyrl-RS"/>
              </w:rPr>
            </w:pPr>
            <w:bookmarkStart w:id="1" w:name="_Hlk119334702"/>
            <w:r w:rsidRPr="00331A24">
              <w:rPr>
                <w:lang w:val="sr-Cyrl-RS"/>
              </w:rPr>
              <w:t>Укупно одобрено</w:t>
            </w: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14:paraId="359288E3" w14:textId="5961F710" w:rsidR="008400A0" w:rsidRPr="00331A24" w:rsidRDefault="008400A0" w:rsidP="009B2D0D">
            <w:pPr>
              <w:pStyle w:val="TableParagraph"/>
              <w:jc w:val="center"/>
            </w:pPr>
            <w:r w:rsidRPr="00331A24">
              <w:rPr>
                <w:lang w:val="sr-Cyrl-RS"/>
              </w:rPr>
              <w:t>Укупно утрошено након 1.године</w:t>
            </w:r>
          </w:p>
        </w:tc>
        <w:tc>
          <w:tcPr>
            <w:tcW w:w="3109" w:type="dxa"/>
            <w:gridSpan w:val="6"/>
            <w:tcBorders>
              <w:right w:val="single" w:sz="4" w:space="0" w:color="auto"/>
            </w:tcBorders>
          </w:tcPr>
          <w:p w14:paraId="0D88626F" w14:textId="1C9259FA" w:rsidR="008400A0" w:rsidRPr="00331A24" w:rsidRDefault="008400A0" w:rsidP="009B2D0D">
            <w:pPr>
              <w:pStyle w:val="TableParagraph"/>
              <w:jc w:val="center"/>
            </w:pPr>
            <w:r w:rsidRPr="00331A24">
              <w:rPr>
                <w:lang w:val="sr-Cyrl-RS"/>
              </w:rPr>
              <w:t>Укупно утрошено након 2.године</w:t>
            </w:r>
          </w:p>
        </w:tc>
        <w:tc>
          <w:tcPr>
            <w:tcW w:w="3108" w:type="dxa"/>
            <w:gridSpan w:val="4"/>
            <w:tcBorders>
              <w:right w:val="single" w:sz="4" w:space="0" w:color="auto"/>
            </w:tcBorders>
          </w:tcPr>
          <w:p w14:paraId="4435018F" w14:textId="77777777" w:rsidR="008400A0" w:rsidRPr="00331A24" w:rsidRDefault="008400A0" w:rsidP="009B2D0D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331A24">
              <w:rPr>
                <w:lang w:val="sr-Cyrl-RS"/>
              </w:rPr>
              <w:t>Укупно неутршено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40899E7F" w14:textId="77777777" w:rsidR="008400A0" w:rsidRPr="00331A24" w:rsidRDefault="008400A0" w:rsidP="009B2D0D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331A24">
              <w:rPr>
                <w:lang w:val="sr-Cyrl-RS"/>
              </w:rPr>
              <w:t>Укупно утрошено</w:t>
            </w:r>
          </w:p>
        </w:tc>
      </w:tr>
      <w:tr w:rsidR="00331A24" w:rsidRPr="00331A24" w14:paraId="439401AD" w14:textId="77777777" w:rsidTr="00331A24">
        <w:trPr>
          <w:trHeight w:val="490"/>
        </w:trPr>
        <w:tc>
          <w:tcPr>
            <w:tcW w:w="3074" w:type="dxa"/>
            <w:gridSpan w:val="4"/>
            <w:tcBorders>
              <w:right w:val="single" w:sz="4" w:space="0" w:color="auto"/>
            </w:tcBorders>
          </w:tcPr>
          <w:p w14:paraId="562B52A9" w14:textId="77777777" w:rsidR="00070A99" w:rsidRPr="00331A24" w:rsidRDefault="00070A99" w:rsidP="009B2D0D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14:paraId="570EF296" w14:textId="77777777" w:rsidR="00070A99" w:rsidRPr="00331A24" w:rsidRDefault="00070A99" w:rsidP="009B2D0D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3109" w:type="dxa"/>
            <w:gridSpan w:val="6"/>
            <w:tcBorders>
              <w:right w:val="single" w:sz="4" w:space="0" w:color="auto"/>
            </w:tcBorders>
          </w:tcPr>
          <w:p w14:paraId="737D527C" w14:textId="77777777" w:rsidR="00070A99" w:rsidRPr="00331A24" w:rsidRDefault="00070A99" w:rsidP="009B2D0D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3108" w:type="dxa"/>
            <w:gridSpan w:val="4"/>
            <w:tcBorders>
              <w:right w:val="single" w:sz="4" w:space="0" w:color="auto"/>
            </w:tcBorders>
          </w:tcPr>
          <w:p w14:paraId="29D251C4" w14:textId="77777777" w:rsidR="00070A99" w:rsidRPr="00331A24" w:rsidRDefault="00070A99" w:rsidP="009B2D0D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04978348" w14:textId="77777777" w:rsidR="00070A99" w:rsidRPr="00331A24" w:rsidRDefault="00070A99" w:rsidP="009B2D0D">
            <w:pPr>
              <w:pStyle w:val="TableParagraph"/>
              <w:rPr>
                <w:sz w:val="18"/>
                <w:lang w:val="sr-Cyrl-RS"/>
              </w:rPr>
            </w:pPr>
          </w:p>
        </w:tc>
      </w:tr>
    </w:tbl>
    <w:bookmarkEnd w:id="1"/>
    <w:p w14:paraId="7A1AF91C" w14:textId="42D9D512" w:rsidR="00762E7A" w:rsidRPr="00331A24" w:rsidRDefault="00762E7A" w:rsidP="00BD0122">
      <w:pPr>
        <w:pStyle w:val="BodyText"/>
        <w:spacing w:before="91"/>
        <w:ind w:right="295"/>
        <w:jc w:val="both"/>
        <w:rPr>
          <w:rFonts w:eastAsiaTheme="minorEastAsia"/>
          <w:spacing w:val="-2"/>
          <w:lang w:val="sr-Cyrl-RS" w:eastAsia="zh-CN"/>
        </w:rPr>
      </w:pPr>
      <w:r w:rsidRPr="00331A24">
        <w:rPr>
          <w:lang w:val="sr-Cyrl-RS"/>
        </w:rPr>
        <w:t xml:space="preserve">Табела 2. </w:t>
      </w:r>
      <w:r w:rsidRPr="00331A24">
        <w:t>ИЗВЕШТАЈ</w:t>
      </w:r>
      <w:r w:rsidRPr="00331A24">
        <w:rPr>
          <w:spacing w:val="-8"/>
        </w:rPr>
        <w:t xml:space="preserve"> </w:t>
      </w:r>
      <w:r w:rsidRPr="00331A24">
        <w:t>О</w:t>
      </w:r>
      <w:r w:rsidRPr="00331A24">
        <w:rPr>
          <w:spacing w:val="-8"/>
        </w:rPr>
        <w:t xml:space="preserve"> </w:t>
      </w:r>
      <w:r w:rsidRPr="00331A24">
        <w:t>НАМЕНСКОМ</w:t>
      </w:r>
      <w:r w:rsidRPr="00331A24">
        <w:rPr>
          <w:spacing w:val="-7"/>
        </w:rPr>
        <w:t xml:space="preserve"> </w:t>
      </w:r>
      <w:r w:rsidRPr="00331A24">
        <w:t>ТРОШЕЊУ</w:t>
      </w:r>
      <w:r w:rsidRPr="00331A24">
        <w:rPr>
          <w:spacing w:val="-7"/>
        </w:rPr>
        <w:t xml:space="preserve"> </w:t>
      </w:r>
      <w:r w:rsidRPr="00331A24">
        <w:t>СРЕДСТАВА</w:t>
      </w:r>
      <w:r w:rsidRPr="00331A24">
        <w:rPr>
          <w:spacing w:val="-8"/>
        </w:rPr>
        <w:t xml:space="preserve"> </w:t>
      </w:r>
      <w:r w:rsidRPr="00331A24">
        <w:t>ЗА</w:t>
      </w:r>
      <w:r w:rsidRPr="00331A24">
        <w:rPr>
          <w:spacing w:val="-9"/>
        </w:rPr>
        <w:t xml:space="preserve"> </w:t>
      </w:r>
      <w:r w:rsidR="00224034">
        <w:rPr>
          <w:lang w:val="sr-Cyrl-RS"/>
        </w:rPr>
        <w:t>ПРВУ</w:t>
      </w:r>
      <w:r w:rsidR="00224034">
        <w:rPr>
          <w:lang w:val="en-US"/>
        </w:rPr>
        <w:t xml:space="preserve"> / </w:t>
      </w:r>
      <w:r w:rsidR="00224034">
        <w:rPr>
          <w:lang w:val="sr-Cyrl-RS"/>
        </w:rPr>
        <w:t>ДРУГУ</w:t>
      </w:r>
      <w:r w:rsidRPr="00331A24">
        <w:rPr>
          <w:spacing w:val="-6"/>
        </w:rPr>
        <w:t xml:space="preserve"> </w:t>
      </w:r>
      <w:r w:rsidRPr="00331A24">
        <w:rPr>
          <w:spacing w:val="-2"/>
        </w:rPr>
        <w:t>ГОДИНУ</w:t>
      </w:r>
      <w:r w:rsidRPr="00331A24">
        <w:rPr>
          <w:spacing w:val="-2"/>
          <w:lang w:val="sr-Cyrl-RS"/>
        </w:rPr>
        <w:t>-БР.ПОЗИВА</w:t>
      </w:r>
      <w:r w:rsidR="00A7762C" w:rsidRPr="00331A24">
        <w:rPr>
          <w:spacing w:val="-2"/>
          <w:lang w:val="sr-Cyrl-RS"/>
        </w:rPr>
        <w:t xml:space="preserve"> И УКУПНИ ИЗНОСИ ПО СВАКОЈ НАМЕНИ</w:t>
      </w:r>
    </w:p>
    <w:p w14:paraId="687A06AD" w14:textId="4EEB8CC5" w:rsidR="00224034" w:rsidRPr="00224034" w:rsidRDefault="00762E7A" w:rsidP="00BD0122">
      <w:pPr>
        <w:pStyle w:val="BodyText"/>
        <w:spacing w:before="91"/>
        <w:ind w:right="295"/>
        <w:jc w:val="both"/>
        <w:rPr>
          <w:rFonts w:eastAsiaTheme="minorEastAsia"/>
          <w:sz w:val="18"/>
          <w:szCs w:val="18"/>
          <w:lang w:val="sr-Cyrl-RS" w:eastAsia="zh-CN"/>
        </w:rPr>
      </w:pP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>Објашњење: У скалду са подацима из Табеле 1, у Табели 2 унети само имена чланова пројектног тима којима су били упућени позиви (</w:t>
      </w:r>
      <w:r w:rsidRPr="00331A24">
        <w:rPr>
          <w:rFonts w:eastAsiaTheme="minorEastAsia"/>
          <w:i/>
          <w:spacing w:val="-2"/>
          <w:sz w:val="18"/>
          <w:szCs w:val="18"/>
          <w:lang w:val="en-US" w:eastAsia="zh-CN"/>
        </w:rPr>
        <w:t>Invoices</w:t>
      </w: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>)</w:t>
      </w:r>
      <w:r w:rsidRPr="00331A24">
        <w:rPr>
          <w:rFonts w:eastAsiaTheme="minorEastAsia"/>
          <w:spacing w:val="-2"/>
          <w:sz w:val="18"/>
          <w:szCs w:val="18"/>
          <w:lang w:val="en-US" w:eastAsia="zh-CN"/>
        </w:rPr>
        <w:t xml:space="preserve"> </w:t>
      </w: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>и остале податке (број документа, износ уплате</w:t>
      </w:r>
      <w:r w:rsidR="00206087" w:rsidRPr="00331A24">
        <w:rPr>
          <w:rFonts w:eastAsiaTheme="minorEastAsia"/>
          <w:spacing w:val="-2"/>
          <w:sz w:val="18"/>
          <w:szCs w:val="18"/>
          <w:lang w:val="sr-Cyrl-RS" w:eastAsia="zh-CN"/>
        </w:rPr>
        <w:t>..</w:t>
      </w:r>
      <w:r w:rsidRPr="00331A24">
        <w:rPr>
          <w:rFonts w:eastAsiaTheme="minorEastAsia"/>
          <w:spacing w:val="-2"/>
          <w:sz w:val="18"/>
          <w:szCs w:val="18"/>
          <w:lang w:val="sr-Cyrl-RS" w:eastAsia="zh-CN"/>
        </w:rPr>
        <w:t>)</w:t>
      </w:r>
      <w:r w:rsidR="00224034">
        <w:rPr>
          <w:rFonts w:eastAsiaTheme="minorEastAsia"/>
          <w:spacing w:val="-2"/>
          <w:sz w:val="18"/>
          <w:szCs w:val="18"/>
          <w:lang w:val="sr-Cyrl-RS" w:eastAsia="zh-CN"/>
        </w:rPr>
        <w:t xml:space="preserve">. У наслову Табеле 2 </w:t>
      </w:r>
      <w:r w:rsidR="000019CA">
        <w:rPr>
          <w:rFonts w:eastAsiaTheme="minorEastAsia"/>
          <w:spacing w:val="-2"/>
          <w:sz w:val="18"/>
          <w:szCs w:val="18"/>
          <w:lang w:val="sr-Cyrl-RS" w:eastAsia="zh-CN"/>
        </w:rPr>
        <w:t>навести</w:t>
      </w:r>
      <w:r w:rsidR="00224034">
        <w:rPr>
          <w:rFonts w:eastAsiaTheme="minorEastAsia"/>
          <w:spacing w:val="-2"/>
          <w:sz w:val="18"/>
          <w:szCs w:val="18"/>
          <w:lang w:val="sr-Cyrl-RS" w:eastAsia="zh-CN"/>
        </w:rPr>
        <w:t xml:space="preserve"> годину за коју се предаје извештај (ПРВА или ДРУГА).</w:t>
      </w:r>
    </w:p>
    <w:p w14:paraId="559495C2" w14:textId="096AFD09" w:rsidR="00055F65" w:rsidRPr="00331A24" w:rsidRDefault="00055F65" w:rsidP="009B2D0D">
      <w:pPr>
        <w:pStyle w:val="BodyText"/>
        <w:spacing w:before="91"/>
        <w:ind w:right="295"/>
        <w:rPr>
          <w:sz w:val="18"/>
          <w:szCs w:val="18"/>
        </w:rPr>
      </w:pPr>
    </w:p>
    <w:tbl>
      <w:tblPr>
        <w:tblW w:w="14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952"/>
        <w:gridCol w:w="2894"/>
        <w:gridCol w:w="2348"/>
        <w:gridCol w:w="2149"/>
        <w:gridCol w:w="1845"/>
        <w:gridCol w:w="1739"/>
      </w:tblGrid>
      <w:tr w:rsidR="00331A24" w:rsidRPr="00331A24" w14:paraId="66B7D8F9" w14:textId="77777777" w:rsidTr="007F74AC">
        <w:trPr>
          <w:trHeight w:val="436"/>
          <w:jc w:val="center"/>
        </w:trPr>
        <w:tc>
          <w:tcPr>
            <w:tcW w:w="495" w:type="dxa"/>
          </w:tcPr>
          <w:p w14:paraId="4042042D" w14:textId="77777777" w:rsidR="00055F65" w:rsidRPr="00331A24" w:rsidRDefault="00762E7A" w:rsidP="009B2D0D">
            <w:pPr>
              <w:pStyle w:val="TableParagraph"/>
              <w:ind w:left="91"/>
              <w:rPr>
                <w:sz w:val="18"/>
              </w:rPr>
            </w:pPr>
            <w:r w:rsidRPr="00331A24">
              <w:rPr>
                <w:spacing w:val="-5"/>
                <w:sz w:val="18"/>
              </w:rPr>
              <w:t>р.</w:t>
            </w:r>
          </w:p>
          <w:p w14:paraId="3FA6FDE0" w14:textId="77777777" w:rsidR="00055F65" w:rsidRPr="00331A24" w:rsidRDefault="00762E7A" w:rsidP="009B2D0D">
            <w:pPr>
              <w:pStyle w:val="TableParagraph"/>
              <w:ind w:left="91"/>
              <w:rPr>
                <w:sz w:val="18"/>
              </w:rPr>
            </w:pPr>
            <w:r w:rsidRPr="00331A24">
              <w:rPr>
                <w:spacing w:val="-5"/>
                <w:sz w:val="18"/>
              </w:rPr>
              <w:t>бр.</w:t>
            </w:r>
          </w:p>
        </w:tc>
        <w:tc>
          <w:tcPr>
            <w:tcW w:w="2952" w:type="dxa"/>
          </w:tcPr>
          <w:p w14:paraId="046657D1" w14:textId="77777777" w:rsidR="00055F65" w:rsidRPr="00331A24" w:rsidRDefault="00762E7A" w:rsidP="009B2D0D">
            <w:pPr>
              <w:pStyle w:val="TableParagraph"/>
              <w:spacing w:before="6"/>
              <w:ind w:left="158" w:right="136" w:firstLine="81"/>
              <w:rPr>
                <w:sz w:val="18"/>
              </w:rPr>
            </w:pPr>
            <w:r w:rsidRPr="00331A24">
              <w:rPr>
                <w:sz w:val="18"/>
              </w:rPr>
              <w:t xml:space="preserve">Име и </w:t>
            </w:r>
            <w:r w:rsidRPr="00331A24">
              <w:rPr>
                <w:spacing w:val="-2"/>
                <w:sz w:val="18"/>
              </w:rPr>
              <w:t>презиме</w:t>
            </w:r>
          </w:p>
        </w:tc>
        <w:tc>
          <w:tcPr>
            <w:tcW w:w="2894" w:type="dxa"/>
          </w:tcPr>
          <w:p w14:paraId="65438D71" w14:textId="77777777" w:rsidR="00055F65" w:rsidRPr="00331A24" w:rsidRDefault="00762E7A" w:rsidP="009B2D0D">
            <w:pPr>
              <w:pStyle w:val="TableParagraph"/>
              <w:spacing w:before="6"/>
              <w:ind w:left="353" w:right="298" w:firstLine="31"/>
              <w:rPr>
                <w:sz w:val="18"/>
              </w:rPr>
            </w:pPr>
            <w:r w:rsidRPr="00331A24">
              <w:rPr>
                <w:sz w:val="18"/>
              </w:rPr>
              <w:t>Намена (унети из Претходне</w:t>
            </w:r>
            <w:r w:rsidRPr="00331A24">
              <w:rPr>
                <w:spacing w:val="-4"/>
                <w:sz w:val="18"/>
              </w:rPr>
              <w:t xml:space="preserve"> </w:t>
            </w:r>
            <w:r w:rsidRPr="00331A24">
              <w:rPr>
                <w:spacing w:val="-2"/>
                <w:sz w:val="18"/>
              </w:rPr>
              <w:t>табеле)</w:t>
            </w:r>
          </w:p>
        </w:tc>
        <w:tc>
          <w:tcPr>
            <w:tcW w:w="2348" w:type="dxa"/>
          </w:tcPr>
          <w:p w14:paraId="6B9621CF" w14:textId="77777777" w:rsidR="00055F65" w:rsidRPr="00331A24" w:rsidRDefault="00762E7A" w:rsidP="009B2D0D">
            <w:pPr>
              <w:pStyle w:val="TableParagraph"/>
              <w:ind w:left="290"/>
              <w:rPr>
                <w:sz w:val="18"/>
              </w:rPr>
            </w:pPr>
            <w:r w:rsidRPr="00331A24">
              <w:rPr>
                <w:sz w:val="18"/>
              </w:rPr>
              <w:t>Датум</w:t>
            </w:r>
            <w:r w:rsidRPr="00331A24">
              <w:rPr>
                <w:spacing w:val="-9"/>
                <w:sz w:val="18"/>
              </w:rPr>
              <w:t xml:space="preserve"> </w:t>
            </w:r>
            <w:r w:rsidRPr="00331A24">
              <w:rPr>
                <w:spacing w:val="-2"/>
                <w:sz w:val="18"/>
              </w:rPr>
              <w:t>исплате</w:t>
            </w:r>
          </w:p>
        </w:tc>
        <w:tc>
          <w:tcPr>
            <w:tcW w:w="2149" w:type="dxa"/>
          </w:tcPr>
          <w:p w14:paraId="799BE267" w14:textId="77777777" w:rsidR="00055F65" w:rsidRPr="00331A24" w:rsidRDefault="00762E7A" w:rsidP="009B2D0D">
            <w:pPr>
              <w:pStyle w:val="TableParagraph"/>
              <w:ind w:left="193"/>
              <w:rPr>
                <w:sz w:val="18"/>
              </w:rPr>
            </w:pPr>
            <w:r w:rsidRPr="00331A24">
              <w:rPr>
                <w:sz w:val="18"/>
              </w:rPr>
              <w:t>Број</w:t>
            </w:r>
            <w:r w:rsidRPr="00331A24">
              <w:rPr>
                <w:spacing w:val="-1"/>
                <w:sz w:val="18"/>
              </w:rPr>
              <w:t xml:space="preserve"> </w:t>
            </w:r>
            <w:r w:rsidRPr="00331A24">
              <w:rPr>
                <w:spacing w:val="-2"/>
                <w:sz w:val="18"/>
              </w:rPr>
              <w:t>документа</w:t>
            </w:r>
          </w:p>
        </w:tc>
        <w:tc>
          <w:tcPr>
            <w:tcW w:w="1843" w:type="dxa"/>
          </w:tcPr>
          <w:p w14:paraId="6C49924F" w14:textId="77777777" w:rsidR="00055F65" w:rsidRPr="00331A24" w:rsidRDefault="00762E7A" w:rsidP="009B2D0D">
            <w:pPr>
              <w:pStyle w:val="TableParagraph"/>
              <w:ind w:left="412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>Износ</w:t>
            </w:r>
          </w:p>
        </w:tc>
        <w:tc>
          <w:tcPr>
            <w:tcW w:w="1739" w:type="dxa"/>
          </w:tcPr>
          <w:p w14:paraId="5D7EDB81" w14:textId="77777777" w:rsidR="00055F65" w:rsidRPr="00331A24" w:rsidRDefault="00762E7A" w:rsidP="009B2D0D">
            <w:pPr>
              <w:pStyle w:val="TableParagraph"/>
              <w:ind w:left="297"/>
              <w:rPr>
                <w:sz w:val="18"/>
              </w:rPr>
            </w:pPr>
            <w:r w:rsidRPr="00331A24">
              <w:rPr>
                <w:spacing w:val="-2"/>
                <w:sz w:val="18"/>
              </w:rPr>
              <w:t>Напомена</w:t>
            </w:r>
          </w:p>
        </w:tc>
      </w:tr>
      <w:tr w:rsidR="00331A24" w:rsidRPr="00331A24" w14:paraId="735690FB" w14:textId="77777777" w:rsidTr="007F74AC">
        <w:trPr>
          <w:trHeight w:val="265"/>
          <w:jc w:val="center"/>
        </w:trPr>
        <w:tc>
          <w:tcPr>
            <w:tcW w:w="495" w:type="dxa"/>
          </w:tcPr>
          <w:p w14:paraId="360BC4FD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14:paraId="7C90F366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 w14:paraId="5FD699EC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46DBD4F7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49" w:type="dxa"/>
          </w:tcPr>
          <w:p w14:paraId="7A85E696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DEC070B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14:paraId="62D72941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5432DDFB" w14:textId="77777777" w:rsidTr="007F74AC">
        <w:trPr>
          <w:trHeight w:val="268"/>
          <w:jc w:val="center"/>
        </w:trPr>
        <w:tc>
          <w:tcPr>
            <w:tcW w:w="495" w:type="dxa"/>
          </w:tcPr>
          <w:p w14:paraId="5B04DC60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14:paraId="64873DFE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 w14:paraId="3362216D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56A91881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49" w:type="dxa"/>
          </w:tcPr>
          <w:p w14:paraId="301DF8C3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8DD19E6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14:paraId="253743DB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5B3F14D4" w14:textId="77777777" w:rsidTr="007F74AC">
        <w:trPr>
          <w:trHeight w:val="265"/>
          <w:jc w:val="center"/>
        </w:trPr>
        <w:tc>
          <w:tcPr>
            <w:tcW w:w="495" w:type="dxa"/>
          </w:tcPr>
          <w:p w14:paraId="3E7AD394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14:paraId="0913B61A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 w14:paraId="543DB50C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5E5770A3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49" w:type="dxa"/>
          </w:tcPr>
          <w:p w14:paraId="5B8910E7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45A5924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14:paraId="091A9126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578368B4" w14:textId="77777777" w:rsidTr="007F74AC">
        <w:trPr>
          <w:trHeight w:val="72"/>
          <w:jc w:val="center"/>
        </w:trPr>
        <w:tc>
          <w:tcPr>
            <w:tcW w:w="495" w:type="dxa"/>
          </w:tcPr>
          <w:p w14:paraId="1E0EE16F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14:paraId="3BEB1FB0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 w14:paraId="462B7DE7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0D89CE07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2149" w:type="dxa"/>
          </w:tcPr>
          <w:p w14:paraId="7AB1A47A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BFFD688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14:paraId="70D5DCC5" w14:textId="77777777" w:rsidR="00055F65" w:rsidRPr="00331A24" w:rsidRDefault="00055F65" w:rsidP="009B2D0D">
            <w:pPr>
              <w:pStyle w:val="TableParagraph"/>
              <w:rPr>
                <w:sz w:val="18"/>
              </w:rPr>
            </w:pPr>
          </w:p>
        </w:tc>
      </w:tr>
      <w:tr w:rsidR="00331A24" w:rsidRPr="00331A24" w14:paraId="4273313F" w14:textId="77777777" w:rsidTr="007F74AC">
        <w:trPr>
          <w:trHeight w:val="134"/>
          <w:jc w:val="center"/>
        </w:trPr>
        <w:tc>
          <w:tcPr>
            <w:tcW w:w="12683" w:type="dxa"/>
            <w:gridSpan w:val="6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71386FCA" w14:textId="77777777" w:rsidR="00206087" w:rsidRPr="00331A24" w:rsidRDefault="00206087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7E83" w14:textId="77777777" w:rsidR="00206087" w:rsidRPr="00331A24" w:rsidRDefault="00206087" w:rsidP="009B2D0D">
            <w:pPr>
              <w:widowControl/>
              <w:autoSpaceDE/>
              <w:autoSpaceDN/>
              <w:rPr>
                <w:lang w:val="sr-Cyrl-RS"/>
              </w:rPr>
            </w:pPr>
            <w:r w:rsidRPr="00331A24">
              <w:rPr>
                <w:lang w:val="sr-Cyrl-RS"/>
              </w:rPr>
              <w:t>Укупно утрошено</w:t>
            </w:r>
          </w:p>
        </w:tc>
      </w:tr>
      <w:tr w:rsidR="00331A24" w:rsidRPr="00331A24" w14:paraId="7AD1C6F3" w14:textId="77777777" w:rsidTr="007F74AC">
        <w:trPr>
          <w:trHeight w:val="133"/>
          <w:jc w:val="center"/>
        </w:trPr>
        <w:tc>
          <w:tcPr>
            <w:tcW w:w="12683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350691" w14:textId="77777777" w:rsidR="00206087" w:rsidRPr="00331A24" w:rsidRDefault="00206087" w:rsidP="009B2D0D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9DD" w14:textId="77777777" w:rsidR="00206087" w:rsidRPr="00331A24" w:rsidRDefault="00206087" w:rsidP="009B2D0D">
            <w:pPr>
              <w:widowControl/>
              <w:autoSpaceDE/>
              <w:autoSpaceDN/>
            </w:pPr>
          </w:p>
        </w:tc>
      </w:tr>
    </w:tbl>
    <w:p w14:paraId="0FD39E0B" w14:textId="43B5DFDC" w:rsidR="00055F65" w:rsidRPr="00331A24" w:rsidRDefault="00762E7A" w:rsidP="007F74AC">
      <w:pPr>
        <w:pStyle w:val="BodyText"/>
        <w:spacing w:before="4"/>
        <w:rPr>
          <w:rFonts w:eastAsiaTheme="minorEastAsia"/>
          <w:lang w:eastAsia="zh-CN"/>
        </w:rPr>
      </w:pPr>
      <w:r w:rsidRPr="00331A24">
        <w:t>У</w:t>
      </w:r>
      <w:r w:rsidRPr="00331A24">
        <w:rPr>
          <w:spacing w:val="-4"/>
        </w:rPr>
        <w:t xml:space="preserve"> </w:t>
      </w:r>
      <w:r w:rsidRPr="00331A24">
        <w:t>Косовској</w:t>
      </w:r>
      <w:r w:rsidRPr="00331A24">
        <w:rPr>
          <w:spacing w:val="-4"/>
        </w:rPr>
        <w:t xml:space="preserve"> </w:t>
      </w:r>
      <w:r w:rsidRPr="00331A24">
        <w:rPr>
          <w:spacing w:val="-2"/>
        </w:rPr>
        <w:t>Митровици</w:t>
      </w:r>
    </w:p>
    <w:p w14:paraId="3D5A383F" w14:textId="3359CC98" w:rsidR="00483CA0" w:rsidRPr="00331A24" w:rsidRDefault="002D615E" w:rsidP="008239F5">
      <w:pPr>
        <w:pStyle w:val="BodyText"/>
        <w:tabs>
          <w:tab w:val="left" w:pos="5260"/>
        </w:tabs>
        <w:rPr>
          <w:rFonts w:eastAsiaTheme="minorEastAsia"/>
          <w:spacing w:val="-4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462D0DB" wp14:editId="1CB92BB5">
                <wp:simplePos x="0" y="0"/>
                <wp:positionH relativeFrom="page">
                  <wp:posOffset>7296785</wp:posOffset>
                </wp:positionH>
                <wp:positionV relativeFrom="paragraph">
                  <wp:posOffset>248920</wp:posOffset>
                </wp:positionV>
                <wp:extent cx="2026920" cy="1270"/>
                <wp:effectExtent l="0" t="0" r="11430" b="17780"/>
                <wp:wrapTopAndBottom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192"/>
                            <a:gd name="T2" fmla="+- 0 9720 6528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49AD" id="docshape17" o:spid="_x0000_s1026" style="position:absolute;margin-left:574.55pt;margin-top:19.6pt;width:159.6pt;height: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" path="m,l3192,e" filled="f" strokeweight=".48pt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  <w:r w:rsidR="00762E7A" w:rsidRPr="00331A24">
        <w:rPr>
          <w:spacing w:val="-2"/>
        </w:rPr>
        <w:t>Датум:</w:t>
      </w:r>
      <w:r w:rsidR="00762E7A" w:rsidRPr="00331A24">
        <w:tab/>
      </w:r>
      <w:r w:rsidR="00E122EA" w:rsidRPr="00331A24">
        <w:rPr>
          <w:lang w:val="en-US"/>
        </w:rPr>
        <w:t xml:space="preserve">           </w:t>
      </w:r>
      <w:r w:rsidR="00156267" w:rsidRPr="00331A24">
        <w:rPr>
          <w:lang w:val="en-US"/>
        </w:rPr>
        <w:tab/>
      </w:r>
      <w:r w:rsidR="00156267" w:rsidRPr="00331A24">
        <w:rPr>
          <w:lang w:val="en-US"/>
        </w:rPr>
        <w:tab/>
      </w:r>
      <w:r w:rsidR="00156267" w:rsidRPr="00331A24">
        <w:rPr>
          <w:lang w:val="en-US"/>
        </w:rPr>
        <w:tab/>
      </w:r>
      <w:r w:rsidR="00156267" w:rsidRPr="00331A24">
        <w:rPr>
          <w:lang w:val="en-US"/>
        </w:rPr>
        <w:tab/>
      </w:r>
      <w:r w:rsidR="00156267" w:rsidRPr="00331A24">
        <w:rPr>
          <w:lang w:val="en-US"/>
        </w:rPr>
        <w:tab/>
      </w:r>
      <w:r w:rsidR="00156267" w:rsidRPr="00331A24">
        <w:rPr>
          <w:lang w:val="en-US"/>
        </w:rPr>
        <w:tab/>
      </w:r>
      <w:r w:rsidR="00156267" w:rsidRPr="00331A24">
        <w:rPr>
          <w:lang w:val="en-US"/>
        </w:rPr>
        <w:tab/>
      </w:r>
      <w:r w:rsidR="00762E7A" w:rsidRPr="00331A24">
        <w:t>(руководилац</w:t>
      </w:r>
      <w:r w:rsidR="00762E7A" w:rsidRPr="00331A24">
        <w:rPr>
          <w:spacing w:val="-9"/>
        </w:rPr>
        <w:t xml:space="preserve"> </w:t>
      </w:r>
      <w:r w:rsidR="00762E7A" w:rsidRPr="00331A24">
        <w:t>пројекта</w:t>
      </w:r>
      <w:r w:rsidR="00762E7A" w:rsidRPr="00331A24">
        <w:rPr>
          <w:spacing w:val="-7"/>
        </w:rPr>
        <w:t xml:space="preserve"> </w:t>
      </w:r>
      <w:r w:rsidR="00762E7A" w:rsidRPr="00331A24">
        <w:t>–</w:t>
      </w:r>
      <w:r w:rsidR="00762E7A" w:rsidRPr="00331A24">
        <w:rPr>
          <w:spacing w:val="-7"/>
        </w:rPr>
        <w:t xml:space="preserve"> </w:t>
      </w:r>
      <w:r w:rsidR="00762E7A" w:rsidRPr="00331A24">
        <w:t>унети</w:t>
      </w:r>
      <w:r w:rsidR="00762E7A" w:rsidRPr="00331A24">
        <w:rPr>
          <w:spacing w:val="-6"/>
        </w:rPr>
        <w:t xml:space="preserve"> </w:t>
      </w:r>
      <w:r w:rsidR="00762E7A" w:rsidRPr="00331A24">
        <w:rPr>
          <w:spacing w:val="-4"/>
        </w:rPr>
        <w:t>име)</w:t>
      </w:r>
      <w:bookmarkStart w:id="2" w:name="_GoBack"/>
      <w:bookmarkEnd w:id="2"/>
    </w:p>
    <w:sectPr w:rsidR="00483CA0" w:rsidRPr="00331A24" w:rsidSect="007F74AC">
      <w:footerReference w:type="default" r:id="rId10"/>
      <w:pgSz w:w="15840" w:h="12240" w:orient="landscape"/>
      <w:pgMar w:top="1066" w:right="835" w:bottom="1267" w:left="619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E024" w14:textId="77777777" w:rsidR="00656EEE" w:rsidRDefault="00656EEE">
      <w:r>
        <w:separator/>
      </w:r>
    </w:p>
  </w:endnote>
  <w:endnote w:type="continuationSeparator" w:id="0">
    <w:p w14:paraId="489E15C9" w14:textId="77777777" w:rsidR="00656EEE" w:rsidRDefault="0065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78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D3B9" w14:textId="4931442F" w:rsidR="002D615E" w:rsidRDefault="002D61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F7D17" w14:textId="77777777" w:rsidR="002D615E" w:rsidRDefault="002D61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4E49" w14:textId="77777777" w:rsidR="00656EEE" w:rsidRDefault="00656EEE">
      <w:r>
        <w:separator/>
      </w:r>
    </w:p>
  </w:footnote>
  <w:footnote w:type="continuationSeparator" w:id="0">
    <w:p w14:paraId="357B6E17" w14:textId="77777777" w:rsidR="00656EEE" w:rsidRDefault="0065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5CD9E"/>
    <w:multiLevelType w:val="singleLevel"/>
    <w:tmpl w:val="8165CD9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-"/>
      <w:lvlJc w:val="left"/>
      <w:pPr>
        <w:ind w:left="220" w:hanging="329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190" w:hanging="329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160" w:hanging="329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130" w:hanging="329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100" w:hanging="329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070" w:hanging="329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040" w:hanging="329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10" w:hanging="329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980" w:hanging="329"/>
      </w:pPr>
      <w:rPr>
        <w:rFonts w:hint="default"/>
        <w:lang w:val="zh-CN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214" w:hanging="171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2090" w:hanging="17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60" w:hanging="17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30" w:hanging="17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700" w:hanging="17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570" w:hanging="17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40" w:hanging="17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10" w:hanging="17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180" w:hanging="171"/>
      </w:pPr>
      <w:rPr>
        <w:rFonts w:hint="default"/>
        <w:lang w:val="zh-CN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220" w:hanging="329"/>
      </w:pPr>
      <w:rPr>
        <w:rFonts w:ascii="Verdana" w:eastAsia="Verdana" w:hAnsi="Verdana" w:cs="Verdana" w:hint="default"/>
        <w:b w:val="0"/>
        <w:bCs w:val="0"/>
        <w:i w:val="0"/>
        <w:iCs w:val="0"/>
        <w:w w:val="75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190" w:hanging="329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160" w:hanging="329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130" w:hanging="329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100" w:hanging="329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070" w:hanging="329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040" w:hanging="329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10" w:hanging="329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980" w:hanging="329"/>
      </w:pPr>
      <w:rPr>
        <w:rFonts w:hint="default"/>
        <w:lang w:val="zh-CN" w:eastAsia="en-US" w:bidi="ar-SA"/>
      </w:rPr>
    </w:lvl>
  </w:abstractNum>
  <w:abstractNum w:abstractNumId="4" w15:restartNumberingAfterBreak="0">
    <w:nsid w:val="F4A2A444"/>
    <w:multiLevelType w:val="singleLevel"/>
    <w:tmpl w:val="F4A2A444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053208E"/>
    <w:multiLevelType w:val="multilevel"/>
    <w:tmpl w:val="0053208E"/>
    <w:lvl w:ilvl="0">
      <w:start w:val="2"/>
      <w:numFmt w:val="upperRoman"/>
      <w:lvlText w:val="%1"/>
      <w:lvlJc w:val="left"/>
      <w:pPr>
        <w:ind w:left="11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2072" w:hanging="200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44" w:hanging="200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16" w:hanging="200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688" w:hanging="200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560" w:hanging="200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32" w:hanging="200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04" w:hanging="200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176" w:hanging="200"/>
      </w:pPr>
      <w:rPr>
        <w:rFonts w:hint="default"/>
        <w:lang w:val="zh-CN" w:eastAsia="en-US" w:bidi="ar-SA"/>
      </w:rPr>
    </w:lvl>
  </w:abstractNum>
  <w:abstractNum w:abstractNumId="6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214" w:hanging="286"/>
      </w:pPr>
      <w:rPr>
        <w:rFonts w:ascii="Arial" w:eastAsia="Arial" w:hAnsi="Arial" w:cs="Arial" w:hint="default"/>
        <w:w w:val="93"/>
        <w:lang w:val="zh-CN" w:eastAsia="en-US" w:bidi="ar-SA"/>
      </w:rPr>
    </w:lvl>
    <w:lvl w:ilvl="1">
      <w:numFmt w:val="bullet"/>
      <w:lvlText w:val="•"/>
      <w:lvlJc w:val="left"/>
      <w:pPr>
        <w:ind w:left="2090" w:hanging="286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60" w:hanging="286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30" w:hanging="286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700" w:hanging="286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570" w:hanging="286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40" w:hanging="286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10" w:hanging="286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180" w:hanging="286"/>
      </w:pPr>
      <w:rPr>
        <w:rFonts w:hint="default"/>
        <w:lang w:val="zh-CN" w:eastAsia="en-US" w:bidi="ar-SA"/>
      </w:rPr>
    </w:lvl>
  </w:abstractNum>
  <w:abstractNum w:abstractNumId="7" w15:restartNumberingAfterBreak="0">
    <w:nsid w:val="03D62ECE"/>
    <w:multiLevelType w:val="multilevel"/>
    <w:tmpl w:val="03D62ECE"/>
    <w:lvl w:ilvl="0">
      <w:numFmt w:val="bullet"/>
      <w:lvlText w:val="-"/>
      <w:lvlJc w:val="left"/>
      <w:pPr>
        <w:ind w:left="22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190" w:hanging="169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160" w:hanging="169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130" w:hanging="169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100" w:hanging="169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070" w:hanging="169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040" w:hanging="169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10" w:hanging="169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980" w:hanging="169"/>
      </w:pPr>
      <w:rPr>
        <w:rFonts w:hint="default"/>
        <w:lang w:val="zh-CN" w:eastAsia="en-US" w:bidi="ar-SA"/>
      </w:rPr>
    </w:lvl>
  </w:abstractNum>
  <w:abstractNum w:abstractNumId="8" w15:restartNumberingAfterBreak="0">
    <w:nsid w:val="144C6373"/>
    <w:multiLevelType w:val="hybridMultilevel"/>
    <w:tmpl w:val="433E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220" w:hanging="286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190" w:hanging="286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160" w:hanging="286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130" w:hanging="286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100" w:hanging="286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070" w:hanging="286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040" w:hanging="286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10" w:hanging="286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980" w:hanging="286"/>
      </w:pPr>
      <w:rPr>
        <w:rFonts w:hint="default"/>
        <w:lang w:val="zh-CN" w:eastAsia="en-US" w:bidi="ar-SA"/>
      </w:rPr>
    </w:lvl>
  </w:abstractNum>
  <w:abstractNum w:abstractNumId="10" w15:restartNumberingAfterBreak="0">
    <w:nsid w:val="2D9FA2A5"/>
    <w:multiLevelType w:val="singleLevel"/>
    <w:tmpl w:val="2D9FA2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3B5175F"/>
    <w:multiLevelType w:val="hybridMultilevel"/>
    <w:tmpl w:val="A91A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175"/>
    <w:multiLevelType w:val="hybridMultilevel"/>
    <w:tmpl w:val="C82484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9ADCABA"/>
    <w:multiLevelType w:val="multilevel"/>
    <w:tmpl w:val="59ADCABA"/>
    <w:lvl w:ilvl="0">
      <w:start w:val="2"/>
      <w:numFmt w:val="upperRoman"/>
      <w:lvlText w:val="%1"/>
      <w:lvlJc w:val="left"/>
      <w:pPr>
        <w:ind w:left="1168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zh-CN" w:eastAsia="en-US" w:bidi="ar-SA"/>
      </w:rPr>
    </w:lvl>
    <w:lvl w:ilvl="1">
      <w:start w:val="1"/>
      <w:numFmt w:val="decimal"/>
      <w:lvlText w:val="%2."/>
      <w:lvlJc w:val="left"/>
      <w:pPr>
        <w:ind w:left="1257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zh-CN" w:eastAsia="en-US" w:bidi="ar-SA"/>
      </w:rPr>
    </w:lvl>
    <w:lvl w:ilvl="2">
      <w:numFmt w:val="bullet"/>
      <w:lvlText w:val="•"/>
      <w:lvlJc w:val="left"/>
      <w:pPr>
        <w:ind w:left="1260" w:hanging="329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1654" w:hanging="329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2048" w:hanging="329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2442" w:hanging="329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2836" w:hanging="329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3231" w:hanging="329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3625" w:hanging="329"/>
      </w:pPr>
      <w:rPr>
        <w:rFonts w:hint="default"/>
        <w:lang w:val="zh-CN" w:eastAsia="en-US" w:bidi="ar-SA"/>
      </w:rPr>
    </w:lvl>
  </w:abstractNum>
  <w:abstractNum w:abstractNumId="14" w15:restartNumberingAfterBreak="0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23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2108" w:hanging="305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76" w:hanging="305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44" w:hanging="305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712" w:hanging="305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580" w:hanging="305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48" w:hanging="305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16" w:hanging="305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184" w:hanging="305"/>
      </w:pPr>
      <w:rPr>
        <w:rFonts w:hint="default"/>
        <w:lang w:val="zh-CN" w:eastAsia="en-US" w:bidi="ar-SA"/>
      </w:rPr>
    </w:lvl>
  </w:abstractNum>
  <w:abstractNum w:abstractNumId="15" w15:restartNumberingAfterBreak="0">
    <w:nsid w:val="7D673B73"/>
    <w:multiLevelType w:val="hybridMultilevel"/>
    <w:tmpl w:val="B49C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65"/>
    <w:rsid w:val="000019CA"/>
    <w:rsid w:val="00021243"/>
    <w:rsid w:val="000270EB"/>
    <w:rsid w:val="000277A2"/>
    <w:rsid w:val="000329F8"/>
    <w:rsid w:val="00043244"/>
    <w:rsid w:val="000546FA"/>
    <w:rsid w:val="00055F65"/>
    <w:rsid w:val="000622D8"/>
    <w:rsid w:val="000668C6"/>
    <w:rsid w:val="00070A99"/>
    <w:rsid w:val="00087CF2"/>
    <w:rsid w:val="000A7B4F"/>
    <w:rsid w:val="000B344C"/>
    <w:rsid w:val="000B4C2E"/>
    <w:rsid w:val="000D09C8"/>
    <w:rsid w:val="000E60B1"/>
    <w:rsid w:val="001036E9"/>
    <w:rsid w:val="00106B8C"/>
    <w:rsid w:val="00110B49"/>
    <w:rsid w:val="00126BF5"/>
    <w:rsid w:val="00156267"/>
    <w:rsid w:val="00156F5F"/>
    <w:rsid w:val="001616C5"/>
    <w:rsid w:val="00165853"/>
    <w:rsid w:val="00173DCE"/>
    <w:rsid w:val="00196535"/>
    <w:rsid w:val="001C1664"/>
    <w:rsid w:val="001C2A81"/>
    <w:rsid w:val="001C5593"/>
    <w:rsid w:val="001D6BB5"/>
    <w:rsid w:val="001D6E23"/>
    <w:rsid w:val="001F6601"/>
    <w:rsid w:val="00206087"/>
    <w:rsid w:val="002173BE"/>
    <w:rsid w:val="00224034"/>
    <w:rsid w:val="00253ECF"/>
    <w:rsid w:val="00256330"/>
    <w:rsid w:val="002607AD"/>
    <w:rsid w:val="002713D6"/>
    <w:rsid w:val="00276E05"/>
    <w:rsid w:val="00281932"/>
    <w:rsid w:val="002823F1"/>
    <w:rsid w:val="00291E9C"/>
    <w:rsid w:val="00295A43"/>
    <w:rsid w:val="002D5398"/>
    <w:rsid w:val="002D615E"/>
    <w:rsid w:val="002E26E7"/>
    <w:rsid w:val="002F62C4"/>
    <w:rsid w:val="00312E96"/>
    <w:rsid w:val="003154AF"/>
    <w:rsid w:val="00317339"/>
    <w:rsid w:val="0032255C"/>
    <w:rsid w:val="00331A24"/>
    <w:rsid w:val="00362129"/>
    <w:rsid w:val="00371DC0"/>
    <w:rsid w:val="003742CB"/>
    <w:rsid w:val="00396919"/>
    <w:rsid w:val="003A3CE2"/>
    <w:rsid w:val="003B780A"/>
    <w:rsid w:val="003F593F"/>
    <w:rsid w:val="00421156"/>
    <w:rsid w:val="00433409"/>
    <w:rsid w:val="00447A44"/>
    <w:rsid w:val="00452E61"/>
    <w:rsid w:val="00474E65"/>
    <w:rsid w:val="004818A3"/>
    <w:rsid w:val="004821D6"/>
    <w:rsid w:val="00483001"/>
    <w:rsid w:val="00483CA0"/>
    <w:rsid w:val="00483EA7"/>
    <w:rsid w:val="00493DE5"/>
    <w:rsid w:val="004B0AFC"/>
    <w:rsid w:val="004C6059"/>
    <w:rsid w:val="004E6664"/>
    <w:rsid w:val="004E7F6B"/>
    <w:rsid w:val="004F1328"/>
    <w:rsid w:val="00507F4B"/>
    <w:rsid w:val="0051536B"/>
    <w:rsid w:val="005416FE"/>
    <w:rsid w:val="00554C47"/>
    <w:rsid w:val="00564B06"/>
    <w:rsid w:val="0056746B"/>
    <w:rsid w:val="005678D0"/>
    <w:rsid w:val="0057407B"/>
    <w:rsid w:val="0057688C"/>
    <w:rsid w:val="00580506"/>
    <w:rsid w:val="00591850"/>
    <w:rsid w:val="005A1AC3"/>
    <w:rsid w:val="00626E40"/>
    <w:rsid w:val="00633CFE"/>
    <w:rsid w:val="00656EEE"/>
    <w:rsid w:val="006630AA"/>
    <w:rsid w:val="00670E1A"/>
    <w:rsid w:val="006A392D"/>
    <w:rsid w:val="0071662C"/>
    <w:rsid w:val="00757082"/>
    <w:rsid w:val="00762E7A"/>
    <w:rsid w:val="007938C4"/>
    <w:rsid w:val="007A207B"/>
    <w:rsid w:val="007A676B"/>
    <w:rsid w:val="007D5FAD"/>
    <w:rsid w:val="007D7BC2"/>
    <w:rsid w:val="007E519A"/>
    <w:rsid w:val="007F74AC"/>
    <w:rsid w:val="00815026"/>
    <w:rsid w:val="008206BE"/>
    <w:rsid w:val="008239F5"/>
    <w:rsid w:val="008253F6"/>
    <w:rsid w:val="00830AC1"/>
    <w:rsid w:val="00833FDD"/>
    <w:rsid w:val="008400A0"/>
    <w:rsid w:val="0084051D"/>
    <w:rsid w:val="0085008D"/>
    <w:rsid w:val="008856E9"/>
    <w:rsid w:val="008978FF"/>
    <w:rsid w:val="008D2015"/>
    <w:rsid w:val="008E1D71"/>
    <w:rsid w:val="008F3102"/>
    <w:rsid w:val="00984E69"/>
    <w:rsid w:val="009904D2"/>
    <w:rsid w:val="00993925"/>
    <w:rsid w:val="009939D2"/>
    <w:rsid w:val="009A509C"/>
    <w:rsid w:val="009B2D0D"/>
    <w:rsid w:val="009C0A91"/>
    <w:rsid w:val="009C3CAA"/>
    <w:rsid w:val="009E4523"/>
    <w:rsid w:val="009E5A6A"/>
    <w:rsid w:val="009E5B7C"/>
    <w:rsid w:val="00A06C64"/>
    <w:rsid w:val="00A13ABA"/>
    <w:rsid w:val="00A56CAA"/>
    <w:rsid w:val="00A60251"/>
    <w:rsid w:val="00A730FE"/>
    <w:rsid w:val="00A7762C"/>
    <w:rsid w:val="00AA5391"/>
    <w:rsid w:val="00AC5124"/>
    <w:rsid w:val="00AC7E50"/>
    <w:rsid w:val="00B0722A"/>
    <w:rsid w:val="00B14470"/>
    <w:rsid w:val="00B27B02"/>
    <w:rsid w:val="00B35D39"/>
    <w:rsid w:val="00B6219D"/>
    <w:rsid w:val="00B63E3D"/>
    <w:rsid w:val="00B938FE"/>
    <w:rsid w:val="00B95E64"/>
    <w:rsid w:val="00BB1235"/>
    <w:rsid w:val="00BB4662"/>
    <w:rsid w:val="00BC7122"/>
    <w:rsid w:val="00BD0122"/>
    <w:rsid w:val="00BF1556"/>
    <w:rsid w:val="00C02B85"/>
    <w:rsid w:val="00C25689"/>
    <w:rsid w:val="00C416A5"/>
    <w:rsid w:val="00C47A92"/>
    <w:rsid w:val="00C90C80"/>
    <w:rsid w:val="00CE0EEE"/>
    <w:rsid w:val="00D23E9E"/>
    <w:rsid w:val="00D51D8D"/>
    <w:rsid w:val="00D84CE7"/>
    <w:rsid w:val="00D96A61"/>
    <w:rsid w:val="00DD1124"/>
    <w:rsid w:val="00DE5738"/>
    <w:rsid w:val="00E024D4"/>
    <w:rsid w:val="00E122EA"/>
    <w:rsid w:val="00E163FA"/>
    <w:rsid w:val="00E312CD"/>
    <w:rsid w:val="00E36E0C"/>
    <w:rsid w:val="00E36E8F"/>
    <w:rsid w:val="00E41C58"/>
    <w:rsid w:val="00E56183"/>
    <w:rsid w:val="00E74C55"/>
    <w:rsid w:val="00E77DA3"/>
    <w:rsid w:val="00E900BB"/>
    <w:rsid w:val="00EA3CE5"/>
    <w:rsid w:val="00EA4B24"/>
    <w:rsid w:val="00EA4EDB"/>
    <w:rsid w:val="00F10141"/>
    <w:rsid w:val="00F13766"/>
    <w:rsid w:val="00F17868"/>
    <w:rsid w:val="00F20835"/>
    <w:rsid w:val="00F2443B"/>
    <w:rsid w:val="00F36E35"/>
    <w:rsid w:val="00F652BD"/>
    <w:rsid w:val="00F76CFB"/>
    <w:rsid w:val="00FB5A97"/>
    <w:rsid w:val="00FC04A4"/>
    <w:rsid w:val="00FD0C34"/>
    <w:rsid w:val="00FD3942"/>
    <w:rsid w:val="00FE159C"/>
    <w:rsid w:val="00FE2DF6"/>
    <w:rsid w:val="00FE74D1"/>
    <w:rsid w:val="06347F0F"/>
    <w:rsid w:val="1B8B2B47"/>
    <w:rsid w:val="4A1B0653"/>
    <w:rsid w:val="534737DE"/>
    <w:rsid w:val="690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72FAC7"/>
  <w15:docId w15:val="{2D6B3CC7-BD4E-4FA3-AA1E-33E43D9B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annotation text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1328"/>
    <w:pPr>
      <w:widowControl w:val="0"/>
      <w:autoSpaceDE w:val="0"/>
      <w:autoSpaceDN w:val="0"/>
    </w:pPr>
    <w:rPr>
      <w:rFonts w:eastAsia="Times New Roman"/>
      <w:sz w:val="22"/>
      <w:szCs w:val="22"/>
      <w:lang w:val="zh-CN"/>
    </w:rPr>
  </w:style>
  <w:style w:type="paragraph" w:styleId="Heading1">
    <w:name w:val="heading 1"/>
    <w:basedOn w:val="Normal"/>
    <w:next w:val="Normal"/>
    <w:uiPriority w:val="1"/>
    <w:qFormat/>
    <w:pPr>
      <w:ind w:left="1240" w:hanging="301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1"/>
    <w:qFormat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CommentText">
    <w:name w:val="annotation text"/>
    <w:basedOn w:val="Normal"/>
    <w:link w:val="CommentTextChar"/>
    <w:qFormat/>
  </w:style>
  <w:style w:type="paragraph" w:styleId="Title">
    <w:name w:val="Title"/>
    <w:basedOn w:val="Normal"/>
    <w:uiPriority w:val="1"/>
    <w:qFormat/>
    <w:pPr>
      <w:ind w:right="187"/>
      <w:jc w:val="center"/>
    </w:pPr>
    <w:rPr>
      <w:b/>
      <w:bCs/>
      <w:sz w:val="49"/>
      <w:szCs w:val="49"/>
    </w:rPr>
  </w:style>
  <w:style w:type="paragraph" w:styleId="TOC1">
    <w:name w:val="toc 1"/>
    <w:basedOn w:val="Normal"/>
    <w:next w:val="Normal"/>
    <w:uiPriority w:val="39"/>
    <w:qFormat/>
    <w:pPr>
      <w:spacing w:before="136"/>
      <w:ind w:left="1286" w:hanging="287"/>
    </w:pPr>
  </w:style>
  <w:style w:type="paragraph" w:styleId="TOC2">
    <w:name w:val="toc 2"/>
    <w:basedOn w:val="Normal"/>
    <w:next w:val="Normal"/>
    <w:uiPriority w:val="39"/>
    <w:qFormat/>
    <w:pPr>
      <w:spacing w:before="136"/>
      <w:ind w:left="1286" w:hanging="287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214" w:hanging="1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mmentTextChar">
    <w:name w:val="Comment Text Char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295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5A43"/>
    <w:rPr>
      <w:rFonts w:ascii="Segoe UI" w:eastAsia="Times New Roman" w:hAnsi="Segoe UI" w:cs="Segoe UI"/>
      <w:sz w:val="18"/>
      <w:szCs w:val="18"/>
      <w:lang w:val="zh-CN"/>
    </w:rPr>
  </w:style>
  <w:style w:type="paragraph" w:styleId="CommentSubject">
    <w:name w:val="annotation subject"/>
    <w:basedOn w:val="CommentText"/>
    <w:next w:val="CommentText"/>
    <w:link w:val="CommentSubjectChar"/>
    <w:rsid w:val="002060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06087"/>
    <w:rPr>
      <w:rFonts w:eastAsia="Times New Roman"/>
      <w:b/>
      <w:bCs/>
      <w:lang w:val="zh-CN"/>
    </w:rPr>
  </w:style>
  <w:style w:type="table" w:styleId="TableGrid">
    <w:name w:val="Table Grid"/>
    <w:basedOn w:val="TableNormal"/>
    <w:uiPriority w:val="39"/>
    <w:rsid w:val="002E26E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60251"/>
    <w:rPr>
      <w:rFonts w:eastAsia="Times New Roman"/>
      <w:sz w:val="22"/>
      <w:szCs w:val="22"/>
      <w:lang w:val="zh-CN"/>
    </w:rPr>
  </w:style>
  <w:style w:type="paragraph" w:styleId="Header">
    <w:name w:val="header"/>
    <w:basedOn w:val="Normal"/>
    <w:link w:val="HeaderChar"/>
    <w:rsid w:val="0010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B8C"/>
    <w:rPr>
      <w:rFonts w:eastAsia="Times New Roman"/>
      <w:sz w:val="22"/>
      <w:szCs w:val="22"/>
      <w:lang w:val="zh-CN"/>
    </w:rPr>
  </w:style>
  <w:style w:type="paragraph" w:styleId="Footer">
    <w:name w:val="footer"/>
    <w:basedOn w:val="Normal"/>
    <w:link w:val="FooterChar"/>
    <w:uiPriority w:val="99"/>
    <w:rsid w:val="0010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8C"/>
    <w:rPr>
      <w:rFonts w:eastAsia="Times New Roman"/>
      <w:sz w:val="22"/>
      <w:szCs w:val="22"/>
      <w:lang w:val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D112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DD11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D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34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2"/>
    <customShpInfo spid="_x0000_s1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E6FC5-3B7D-456E-B5E1-8D16FA6C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PDF Candy Desktop</dc:creator>
  <cp:lastModifiedBy>Windows User</cp:lastModifiedBy>
  <cp:revision>3</cp:revision>
  <cp:lastPrinted>2022-12-27T07:42:00Z</cp:lastPrinted>
  <dcterms:created xsi:type="dcterms:W3CDTF">2022-12-27T07:43:00Z</dcterms:created>
  <dcterms:modified xsi:type="dcterms:W3CDTF">2023-03-13T12:26:00Z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PDF Candy Desktop</vt:lpwstr>
  </property>
  <property fmtid="{D5CDD505-2E9C-101B-9397-08002B2CF9AE}" pid="4" name="LastSaved">
    <vt:filetime>2022-11-11T00:00:00Z</vt:filetime>
  </property>
  <property fmtid="{D5CDD505-2E9C-101B-9397-08002B2CF9AE}" pid="5" name="Producer">
    <vt:lpwstr>PDF Candy Desktop 2.87</vt:lpwstr>
  </property>
  <property fmtid="{D5CDD505-2E9C-101B-9397-08002B2CF9AE}" pid="6" name="KSOProductBuildVer">
    <vt:lpwstr>1033-11.2.0.11380</vt:lpwstr>
  </property>
  <property fmtid="{D5CDD505-2E9C-101B-9397-08002B2CF9AE}" pid="7" name="ICV">
    <vt:lpwstr>6D2C2BDC7DE245B3B41118D1960A94AD</vt:lpwstr>
  </property>
</Properties>
</file>